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a168" w14:textId="e46a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Целиноградского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17 января 2018 года № 176/24-6. Зарегистрировано Департаментом юстиции Акмолинской области 5 февраля 2018 года № 6380. Утратило силу решением Целиноградского районного маслихата Акмолинской области от 27 сентября 2021 года № 73/14-7.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Целиноградского районного маслихата Акмолинской области от 27.09.2021 </w:t>
      </w:r>
      <w:r>
        <w:rPr>
          <w:rFonts w:ascii="Times New Roman"/>
          <w:b w:val="false"/>
          <w:i w:val="false"/>
          <w:color w:val="ff0000"/>
          <w:sz w:val="28"/>
        </w:rPr>
        <w:t>№ 73/14-7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Целиноградского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17.01.2018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176/24-6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Целиноградского района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Целиноградского района,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Целиноградского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бесхозяйных отходов в коммунальную собственность Целиноградского района осуществляется на основании судебного решения.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акиматом Целиноградского района (далее – акимат района).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бесхозяйными отходами акиматом района создается комиссия из представителей заинтересованных структурных подразделений (далее - комиссия).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бесхозяйными отходами определяется государственное учреждение "Отдел жилищной инспекции и коммунального хозяйства Целиноградского района".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управления бесхозяйными отходами, признанными решением суда поступившими в коммунальную собственность Целиноградского района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бесхозяйных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бесхозяйных отходов осуществляется акиматом района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бесхозяйных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бесхозяйные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бесхозяйными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