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2091" w14:textId="65d2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25 декабря 2017 года № 173/23-6 "О бюджетах сельских округов Целиноградского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12 июня 2018 года № 214/30-6. Зарегистрировано Департаментом юстиции Акмолинской области 2 июля 2018 года № 6704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бюджетах сельских округов Целиноградского района на 2018-2020 годы" от 25 декабря 2017 года № 173/23-6 (зарегистрировано в Реестре государственной регистрации нормативных правовых актов № 6347, опубликовано 26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Акмол на 2018-2020 годы согласно приложениям 1, 2 и 3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214 095,0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44 380,0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169 715,0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214 095,0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Акмол предусмотрены бюджетные субвенции, передаваемые из районного бюджета в бюджет сельского округа на 2018 год в сумме 151 015,0 тысяч тенге.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Акмол предусмотрены трансферты, передаваемые из районного бюджета в бюджет сельского округа на 2018 год в сумме 18 700,0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сельского округа Кабанбай батыра на 2018-2020 годы согласно приложениям 4, 5 и 6 соответственно, в том числе на 2018 год в следующих объемах: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31 068,0 тысяч тенге, в том числе: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26 497,0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1 981,0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2 590,0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31 068,0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Кабанбай батыра предусмотрены бюджетные субвенции, передаваемые из районного бюджета в бюджет сельского округа на 2018 год в сумме 1 590,0 тысяч тенге.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Кабанбай батыра предусмотрены трансферты, передаваемые из районного бюджета в бюджет сельского округа на 2018 год в сумме 1 000,0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Караоткельского сельского округа на 2018-2020 годы согласно приложениям 7, 8 и 9 соответственно, в том числе на 2018 год в следующих объемах: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52 607,0 тысяч тенге, в том числе: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18 219,0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1 300,0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33 088,0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52 607,0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бюджетные субвенции, передаваемые из районного бюджета в бюджет сельского округа на 2018 год в сумме 15 788,0 тысяч тенге.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трансферты, передаваемые из районного бюджета в бюджет сельского округа на 2018 год в сумме 17 300,0 тысяч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Косшынского сельского округа на 2018-2020 годы согласно приложениям 10, 11 и 12 соответственно, в том числе на 2018 год в следующих объемах: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79 168,0 тысяч тенге, в том числе: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52 483,0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1 062,0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25 623,0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79 168,0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Косшынского сельского округа предусмотрены бюджетные субвенции, передаваемые из районного бюджета в бюджет сельского округа на 2018 год в сумме 19 919,0 тысяч тенге.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Косшынского сельского округа предусмотрены трансферты, передаваемые из районного бюджета в бюджет сельского округа на 2018 год в сумме 5 704,0 тысяч тенге.";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Кояндинского сельского округа на 2018-2020 годы согласно приложениям 13, 14 и 15 соответственно, в том числе на 2018 год в следующих объемах: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45 805,0 тысяч тенге, в том числе: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9 639,0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5 492,0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30 674,0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45 805,0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Кояндинского сельского округа предусмотрены бюджетные субвенции, передаваемые из районного бюджета в бюджет сельского округа на 2018 год в сумме 28 474,0 тысяч тенге.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Кояндинского сельского округа предусмотрены трансферты, передаваемые из районного бюджета в бюджет сельского округа на 2018 год в сумме 2 200,0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Красноярского сельского округа на 2018-2020 годы согласно приложениям 16, 17 и 18 соответственно, в том числе на 2018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23 104,6 тысяч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6 014,6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881,0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16 209,0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23 104,6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Красноярского сельского округа предусмотрены бюджетные субвенции, передаваемые из районного бюджета в бюджет сельского округа на 2018 год в сумме 15 409,0 тысяч тенге.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Красноярского сельского округа предусмотрены трансферты, передаваемые из районного бюджета в бюджет сельского округа на 2018 год в сумме 800,0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Максимовского сельского округа на 2018-2020 годы согласно приложениям 19, 20 и 21 соответственно, в том числе на 2018 год в следующих объемах: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36 566,2 тысяч тенге, в том числе: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14 540,2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992,0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21 034,0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36 566,2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Максимовского сельского округа предусмотрены бюджетные субвенции, передаваемые из районного бюджета в бюджет сельского округа на 2018 год в сумме 20 034,0 тысяч тенге.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Максимовского сельского округа предусмотрены трансферты, передаваемые из районного бюджета в бюджет сельского округа на 2018 год в сумме 1 000,0 тысяч тенге.";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Новоишимского сельского округа на 2018-2020 годы согласно приложениям 22, 23 и 24 соответственно, в том числе на 2018 год в следующих объемах: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25 927,0 тысяч тенге, в том числе: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17 052,0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8 875,0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25 927,0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Новоишимского сельского округа предусмотрены бюджетные субвенции, передаваемые из районного бюджета в бюджет сельского округа на 2018 год в сумме 7 875,0 тысяч тенге.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Новоишимского сельского округа предусмотрены трансферты, передаваемые из районного бюджета в бюджет сельского округа на 2018 год в сумме 1 000,0 тысяч тенге.";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Нуресильского сельского округа на 2018-2020 годы согласно приложениям 25, 26 и 27 соответственно, в том числе на 2018 год в следующих объемах: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18 877,0 тысяч тенге, в том числе: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4 436,0 тысяч тенге;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14 441,0 тысяч тенге;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18 877,0 тысяч тенге;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Нуресильского сельского округа предусмотрены бюджетные субвенции, передаваемые из районного бюджета в бюджет сельского округа на 2018 год в сумме 13 441,0 тысяч тенге.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Нуресильского сельского округа предусмотрены трансферты, передаваемые из районного бюджета в бюджет сельского округа на 2018 год в сумме 1 000,0 тысяч тенге.";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Оразакского сельского округа на 2018-2020 годы согласно приложениям 28, 29 и 30 соответственно, в том числе на 2018 год в следующих объемах: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22 177,0 тысяч тенге, в том числе: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2 861,0 тысяч тенге;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19 316,0 тысяч тенге;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22 177,0 тысяч тенге;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бюджетные субвенции, передаваемые из районного бюджета в бюджет сельского округа на 2018 год в сумме 18 216,0 тысяч тенге.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трансферты, передаваемые из районного бюджета в бюджет сельского округа на 2018 год в сумме 1 100,0 тысяч тенге.";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бюджет сельского округа Рахымжана Кошкарбаева на 2018-2020 годы согласно приложениям 31, 32 и 33 соответственно, в том числе на 2018 год в следующих объемах: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20 789,0 тысяч тенге, в том числе: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6 647,0 тысяч тенге;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469,0 тысяч тенге;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13 673,0 тысяч тенге;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20 789,0 тысяч тенге;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Рахымжана Кошкарбаева предусмотрены бюджетные субвенции, передаваемые из районного бюджета в бюджет сельского округа на 2018 год в сумме 12 773,0 тысяч тенге.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Рахымжана Кошкарбаева предусмотрены трансферты, передаваемые из районного бюджета в бюджет сельского округа на 2018 год в сумме 900,0 тысяч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Утвердить бюджет Софиевского сельского округа на 2018-2020 годы согласно приложениям 34, 35 и 36 соответственно, в том числе на 2018 год в следующих объемах: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30 913,0 тысяч тенге, в том числе: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9 646,0 тысяч тенге;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2 724,0 тысяч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18 543,0 тысяч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30 913,0 тысяч тенге;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Софиевского сельского округа предусмотрены бюджетные субвенции, передаваемые из районного бюджета в бюджет сельского округа на 2018 год в сумме 17 643,0 тысяч тенге.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Софиевского сельского округа предусмотрены трансферты, передаваемые из районного бюджета в бюджет сельского округа на 2018 год в сумме 900,0 тысяч тенге.";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бюджет Талапкерского сельского округа на 2018-2020 годы согласно приложениям 37, 38 и 39 соответственно, в том числе на 2018 год в следующих объемах: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48 050,3 тысяч тенге, в том числе: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21 048,0 тысяч тенге;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1 626,3 тысяч тенге;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25 376,0 тысяч тенге;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48 050,3 тысяч тенге;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бюджетные субвенции, передаваемые из районного бюджета в бюджет сельского округа на 2018 год в сумме 23 176,0 тысяч тенге.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трансферты, передаваемые из районного бюджета в бюджет сельского округа на 2018 год в сумме 2 200,0 тысяч тенге.";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А.Жандилдин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12.06.2018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12.06.2018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округа Акмол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Ж.Дуйсекеев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12.06.2018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Кабанбай батыра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А.Мурзагельдиев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12.06.2018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Караоткельского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12.06.2018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Косшынского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С.Оракбай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12.06.2018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Кояндинского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12.06.2018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Красноярского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Абдикаликова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12.06.2018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Максимовского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Г.Алжабаев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12.06.2018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Новоишимского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О.Кишкенинов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12.06.2018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Нуресильского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12.06.2018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Оразакского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12.06.2018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Рахымжана Кошкарбаева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К.Кунакова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12.06.2018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Софиевского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Э.Артыков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12.06.2018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Талапкерского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12.06.2018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214/30-6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173/23-6</w:t>
            </w:r>
          </w:p>
        </w:tc>
      </w:tr>
    </w:tbl>
    <w:bookmarkStart w:name="z17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сельского округа Акмол Целиноградского района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554"/>
        <w:gridCol w:w="1001"/>
        <w:gridCol w:w="1001"/>
        <w:gridCol w:w="2855"/>
        <w:gridCol w:w="48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214 095,0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31 318,0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169 715,0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169 715,0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94"/>
        <w:gridCol w:w="1252"/>
        <w:gridCol w:w="1252"/>
        <w:gridCol w:w="5380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214 095,0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214/30-6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173/23-6</w:t>
            </w:r>
          </w:p>
        </w:tc>
      </w:tr>
    </w:tbl>
    <w:bookmarkStart w:name="z17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сельского округа Кабанбай батыра Целиноградского района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938"/>
        <w:gridCol w:w="604"/>
        <w:gridCol w:w="604"/>
        <w:gridCol w:w="6935"/>
        <w:gridCol w:w="26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19 331,6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214/30-6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173/23-6</w:t>
            </w:r>
          </w:p>
        </w:tc>
      </w:tr>
    </w:tbl>
    <w:bookmarkStart w:name="z18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Караоткельского сельского округа Целиноградского района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938"/>
        <w:gridCol w:w="604"/>
        <w:gridCol w:w="604"/>
        <w:gridCol w:w="6935"/>
        <w:gridCol w:w="26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52 607,0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12 197,0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214/30-6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173/23-6</w:t>
            </w:r>
          </w:p>
        </w:tc>
      </w:tr>
    </w:tbl>
    <w:bookmarkStart w:name="z18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Косшынского сельского округа Целиноградского района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938"/>
        <w:gridCol w:w="604"/>
        <w:gridCol w:w="604"/>
        <w:gridCol w:w="6935"/>
        <w:gridCol w:w="26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52 483,0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19 873,0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214/30-6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173/23-6</w:t>
            </w:r>
          </w:p>
        </w:tc>
      </w:tr>
    </w:tbl>
    <w:bookmarkStart w:name="z18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Кояндинского сельского округа Целиноградского района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913"/>
        <w:gridCol w:w="913"/>
        <w:gridCol w:w="588"/>
        <w:gridCol w:w="6752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30 674,0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30 674,0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214/30-6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173/23-6</w:t>
            </w:r>
          </w:p>
        </w:tc>
      </w:tr>
    </w:tbl>
    <w:bookmarkStart w:name="z18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Красноярского сельского округа Целиноградского района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23 104,6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6 014,6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214/30-6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173/23-6</w:t>
            </w:r>
          </w:p>
        </w:tc>
      </w:tr>
    </w:tbl>
    <w:bookmarkStart w:name="z19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Максимовского сельского округа Целиноградского района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938"/>
        <w:gridCol w:w="604"/>
        <w:gridCol w:w="604"/>
        <w:gridCol w:w="6935"/>
        <w:gridCol w:w="26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36 566,2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14 540,2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7 785,2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1 047,2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36 566,2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23 357,2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23 357,2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23 357,2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22 807,2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ІІI.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214/30-6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173/23-6</w:t>
            </w:r>
          </w:p>
        </w:tc>
      </w:tr>
    </w:tbl>
    <w:bookmarkStart w:name="z19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Новоишимского сельского округа Целиноградского района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214/30-6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173/23-6</w:t>
            </w:r>
          </w:p>
        </w:tc>
      </w:tr>
    </w:tbl>
    <w:bookmarkStart w:name="z19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Нуресильского сельского округа Целиноградского района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ІІI.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214/30-6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173/23-6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Оразакского сельского округа Целиноградского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214/30-6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173/23-6</w:t>
            </w:r>
          </w:p>
        </w:tc>
      </w:tr>
    </w:tbl>
    <w:bookmarkStart w:name="z20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сельского округа Рахымжана Кошкарбаева Целиноградского района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214/30-6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173/23-6</w:t>
            </w:r>
          </w:p>
        </w:tc>
      </w:tr>
    </w:tbl>
    <w:bookmarkStart w:name="z20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Софиевского сельского округа Целиноградского района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214/30-6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173/23-6</w:t>
            </w:r>
          </w:p>
        </w:tc>
      </w:tr>
    </w:tbl>
    <w:bookmarkStart w:name="z20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Талапкерского сельского округа Целиноградского района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48 050,3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