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9c33" w14:textId="9be9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25 декабря 2017 года № 173/23-6 "О бюджетах сельских округов Целиноградского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27 ноября 2018 года № 258/37-6. Зарегистрировано Департаментом юстиции Акмолинской области 6 декабря 2018 года № 6899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бюджетах сельских округов Целиноградского района на 2018-2020 годы" от 25 декабря 2017 года № 173/23-6 (зарегистрировано в Реестре государственной регистрации нормативных правовых актов № 6347, опубликовано 26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Акмол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202 095,0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31 658,5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169 715,0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202 095,0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Акмол предусмотрены бюджетные субвенции, передаваемые из районного бюджета в бюджет сельского округа на 2018 год в сумме 151 015,0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Акмол предусмотрены трансферты, передаваемые из районного бюджета в бюджет сельского округа на 2018 год в сумме 18 700,0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сельского округа Кабанбай батыра на 2018-2020 годы согласно приложениям 4, 5 и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33 752,3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29 181,3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1 981,0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33 752,3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Кабанбай батыра предусмотрены бюджетные субвенции, передаваемые из районного бюджета в бюджет сельского округа на 2018 год в сумме 1 590,0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Кабанбай батыра предусмотрены трансферты, передаваемые из районного бюджета в бюджет сельского округа на 2018 год в сумме 1 000,0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Караоткельского сельского округа на 2018-2020 годы согласно приложениям 7, 8 и 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52 607,0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33 088,0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52 607,0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бюджетные субвенции, передаваемые из районного бюджета в бюджет сельского округа на 2018 год в сумме 15 788,0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трансферты, передаваемые из районного бюджета в бюджет сельского округа на 2018 год в сумме 17 300,0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Косшынского сельского округа на 2018-2020 годы согласно приложениям 10, 11 и 12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66 168,0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39 483,0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25 623,0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66 168,0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Косшынского сельского округа предусмотрены бюджетные субвенции, передаваемые из районного бюджета в бюджет сельского округа на 2018 год в сумме 19 919,0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Косшынского сельского округа предусмотрены трансферты, передаваемые из районного бюджета в бюджет сельского округа на 2018 год в сумме 5 704,0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Кояндинского сельского округа на 2018-2020 годы согласно приложениям 13, 14 и 15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45 805,0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6 468,0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30 674,0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45 805,0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Кояндинского сельского округа предусмотрены бюджетные субвенции, передаваемые из районного бюджета в бюджет сельского округа на 2018 год в сумме 28 474,0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Кояндинского сельского округа предусмотрены трансферты, передаваемые из районного бюджета в бюджет сельского округа на 2018 год в сумме 2 200,0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Максимовского сельского округа на 2018-2020 годы согласно приложениям 19, 20 и 21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36 566,2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13 901,2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1 631,0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21 034,0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36 566,2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Максимовского сельского округа предусмотрены бюджетные субвенции, передаваемые из районного бюджета в бюджет сельского округа на 2018 год в сумме 20 034,0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Максимовского сельского округа предусмотрены трансферты, передаваемые из районного бюджета в бюджет сельского округа на 2018 год в сумме 1 000,0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Новоишимского сельского округа на 2018-2020 годы согласно приложениям 22, 23 и 24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22 855,7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13 980,7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8 875,0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22 855,7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Новоишимского сельского округа предусмотрены бюджетные субвенции, передаваемые из районного бюджета в бюджет сельского округа на 2018 год в сумме 7 875,0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Новоишимского сельского округа предусмотрены трансферты, передаваемые из районного бюджета в бюджет сельского округа на 2018 год в сумме 1 000,0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Оразакского сельского округа на 2018-2020 годы согласно приложениям 28, 29 и 30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22 827,0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19 966,0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22 827,0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бюджетные субвенции, передаваемые из районного бюджета в бюджет сельского округа на 2018 год в сумме 18 216,0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трансферты, передаваемые из районного бюджета в бюджет сельского округа на 2018 год в сумме 1 750,0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Софиевского сельского округа на 2018-2020 годы согласно приложениям 34, 35 и 36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29 502,0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6 990,7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3 968,3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18 543,0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29 502,0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сальдо по операциям с финансовыми активами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Софиевского сельского округа предусмотрены бюджетные субвенции, передаваемые из районного бюджета в бюджет сельского округа на 2018 год в сумме 17 643,0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Софиевского сельского округа предусмотрены трансферты, передаваемые из районного бюджета в бюджет сельского округа на 2018 год в сумме 900,0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Талапкерского сельского округа на 2018-2020 годы согласно приложениям 37, 38 и 39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38 847,3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3 826,3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25 376,0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38 847,3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бюджетные субвенции, передаваемые из районного бюджета в бюджет сельского округа на 2018 год в сумме 23 176,0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трансферты, передаваемые из районного бюджета в бюджет сельского округа на 2018 год в сумме 2 200,0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А.Бутакова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 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округа Акмол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Ж.Дуйсекеев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Кабанбай батыра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А.Мурзагельдиев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Караоткельского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Косшынского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Е.Жолумбетов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Кояндинского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Красноярского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Максимовского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Г.Алжабаев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Новоишимского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Нуресильского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Оразакского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Рахымжана Кошкарбаева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Г.Кунакова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Софиевского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Э.Артыков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Талапкерского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сельского округа Акмол Целиноградского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856"/>
        <w:gridCol w:w="551"/>
        <w:gridCol w:w="551"/>
        <w:gridCol w:w="7097"/>
        <w:gridCol w:w="26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202 095,0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31 658,5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11 523,5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11 523,5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169 715,0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169 715,0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94"/>
        <w:gridCol w:w="1252"/>
        <w:gridCol w:w="1252"/>
        <w:gridCol w:w="5380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202 095,0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сельского округа Кабанбай батыра Целиноградского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33 752,3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29 181,3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17 440,3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17 440,3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33 752,3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22 711,9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22 711,9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22 711,9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20 771,9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3 373,4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Караоткельского сельского округа Целиноградского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52 607,0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Косшынского сельского округа Целиноградского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Кояндинского сельского округа Целиноградского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856"/>
        <w:gridCol w:w="856"/>
        <w:gridCol w:w="552"/>
        <w:gridCol w:w="7098"/>
        <w:gridCol w:w="2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Красноярского сельского округа Целиноградского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23 104,6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6 014,6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тмаслихата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Максимовского сельского округа Целиноградского района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36 566,2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36 566,2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23 357,2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23 357,2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23 357,2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22 807,2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ІІI.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258/38-6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Новоишимского сельского округа Целиноградского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22 855,7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22 855,7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Нуресильского сельского округа Целиноградского района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14 977,2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14 977,2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14 977,2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14 377,2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ІІI.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Оразакского сельского округа Целиноградского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3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сельского округа Рахымжана Кошкарбаева Целиноградского района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Софиевского сельского округа Целиноградского района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258/37-6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4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Талапкерского сельского округа Целиноградского района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38 847,3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