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30b9" w14:textId="3ff3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Максимовка и переименовании улиц села Тонкерис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Максимовского сельского округа Целиноградского района Акмолинской области от 20 ноября 2018 года № 3. Зарегистрировано Департаментом юстиции Акмолинской области 12 декабря 2018 года № 6920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Акмолинской областной ономастической комиссии от 5 октября 2018 года, аким Максимовского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села Максимовка Целиноградского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Заводская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50 лет ВЛКСМ на улицу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Лиза Чайкина на переулок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Жагалау;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Сарыарка.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села Тонкерис Целиноградского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Отто Шмидт на улицу Жумабек Ташенев;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Жамбыл Жабаев;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Ахмет Байтурсынулы;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Оркениет.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Максимовского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Алжабаев Г.Н.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