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e426f" w14:textId="bfe42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по Бурабайскому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28 февраля 2018 года № 6С-25/3. Зарегистрировано Департаментом юстиции Акмолинской области 26 марта 2018 года № 6476. Утратило силу решением Бурабайского районного маслихата Акмолинской области от 25 января 2019 года № 6С-38/6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Бурабайского районного маслихата Акмолинской области от 25.01.2019 </w:t>
      </w:r>
      <w:r>
        <w:rPr>
          <w:rFonts w:ascii="Times New Roman"/>
          <w:b w:val="false"/>
          <w:i w:val="false"/>
          <w:color w:val="ff0000"/>
          <w:sz w:val="28"/>
        </w:rPr>
        <w:t>№ 6С-38/6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по Бурабайскому району согласно приложению 1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Бурабайского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XXV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(внеочередной)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Л.Тюкачева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Бурабайского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К.Караулов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февраля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6С-25/3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по Бурабайскому району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по Бурабайскому району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 по Бурабайскому району.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термины и понятия, которые используются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памятные даты - события, имеющие общенародное историческое, духовное и культурное значение, и оказавшие влияние на ход истории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Бурабайского района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органом статистики Акмолинской области;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– доля совокупного дохода семьи, приходящаяся на каждого члена семьи в месяц;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 государственное учреждение "Отдел занятости и социальных программ Бурабайского района";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–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социальной помощью, и подготовки заключений.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распространяются на лиц, постоянно проживающих на территории Бурабайского района.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целей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 социальной помощью понимается помощь, предоставляемая местным исполнительным органом в денежной или натуральной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13 апреля 2005 года "О социальной защите инвалидов в Республике Казахстан", социальная помощь оказывается в порядке, предусмотренном настоящими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предоставляется: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денежной форме через банки второго уровня или территориальные подразделения акционерного общества "Казпочта" путем перечисления на счета получателя;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натуральной форме.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предоставляется единовременно и (или) периодически (ежемесячно, ежеквартально, 1 раз в полугодие).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памятных дат и праздничных дней для оказания социальной помощи: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9 мая – День Победы;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31 мая – День памяти жертв политических репрессий и голода;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1 октября – День пожилых людей;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второе воскресенье октября – День инвалидов.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решения Бурабайского районного маслихата Акмолинской области от 10.10.2018 </w:t>
      </w:r>
      <w:r>
        <w:rPr>
          <w:rFonts w:ascii="Times New Roman"/>
          <w:b w:val="false"/>
          <w:i w:val="false"/>
          <w:color w:val="000000"/>
          <w:sz w:val="28"/>
        </w:rPr>
        <w:t>№ 6С-33/3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 социальной помощи и установления размеров социальной помощи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Социальная помощь предоставляется следующим категориям получателей: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к участникам и инвалидам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 категориям лиц, приравненных к участникам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6 месяцев с 22 июня 1941 года по 9 мая 1945 года, и, не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признанным пострадавшими от политических репрессий и голода;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 с минимальной пенсией и ниже минимальной пенсии;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воспитывающим ребенка-инвалида до 18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(гражданам) в силу определенных обстоятельств, нуждающихся в экстренной социальной поддержке, в исключительных случаях, таких как пожар, другое стихийное бедствие природного или техногенного характера;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больным социально-значимыми заболеваниями (туберкулезом, онкологическими заболеваниями);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освободившимся из мест лишения свободы;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 из числа малообеспеченных и социально-уязвимых слоев населения (семей) обучающимся на очной форме обучения в колледжах на платной основе;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 из малообеспеченных и многодетных семей, обучающимся в высших учебных заведениях, заключившим договор о трудоустройстве с государственными медицинскими учреждениями Бурабайского района после окончания учебы;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боевых действий в Афганистане.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основаниями для отнесения граждан к категории нуждающихся при наступлении трудной жизненной ситуации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пожара, либо наличие социально значимого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порога, в однократном отношении к прожиточному минимуму.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Бурабайского районного маслихата Акмолинской области от 10.10.2018 </w:t>
      </w:r>
      <w:r>
        <w:rPr>
          <w:rFonts w:ascii="Times New Roman"/>
          <w:b w:val="false"/>
          <w:i w:val="false"/>
          <w:color w:val="000000"/>
          <w:sz w:val="28"/>
        </w:rPr>
        <w:t>№ 6С-33/3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Социальная помощь предоставляется: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 Дню Победы – 9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к участникам и инвалидам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 категориям лиц, приравненных к участникам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6 месяцев с 22 июня 1941 года по 9 мая 1945 года, и, не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 Дню памяти жертв политических репрессий и голода: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признанным пострадавшими от политических репрессий и голода;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 Дню пожилых людей: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 с минимальной пенсией и ниже минимальной пенсии;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 Дню инвалидов: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детям-инвалидам до 18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семьям (гражданам) в силу определенных обстоятельств, нуждающихся в экстренной социальной поддержке, при обращении не позднее 3 месяцев после наступления трудной жизненной ситуации, без учета дохода один раз в год: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больным онкологическими заболеваниями, проходящим специальное лечение в условиях стационара в размере 15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больным туберкулезом на период амбулаторного лечения в размере 15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освободившимся из мест лишения свободы в размере 15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(гражданам) в силу определенных обстоятельств, нуждающихся в экстренной социальной поддержке, в исключительных случаях, таких как пожар, другое стихийное бедствие природного или техногенного характера в размере 30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единовременная помощь студентам из числа малообеспеченных и социально-уязвимых слоев населения (семей), обучающимся на очной форме обучения в колледжах на платной основе на оплату за учебу один раз в год в размере 100 процентной стоимости годового обучения на основании копии договора с учебным заведением, заверенной нотариально, справки с места учебы и справки, подтверждающей принадлежность заявителя (семьи) к малообеспеченным гражданам, либо к социально-уязвимым слоям населения, за счет целевых трансфертов, выделяемых из областного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без подачи заявления на основании списков уполномоченной организации на расходы за коммунальные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в размере 100 процентов ежемесячно за счет целевых трансфертов, выделяемых из областного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водоснабжение, канализацию, теплоснабжение, мусороудаление, электроснабжение, согласно реестров, предоставленных поставщиками услуг на счета услугодателей по заявлению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связи (абонентская плата), газоснабжение на лицевые счета получателей.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выбору получателя социальной помощи расходы на твердое топливо в период отопительного сезона возмещаются согласно занимаемой площади по месту фактической регистрации участника или инвалида Великой Отечественной войны, путем перечисления на лицевые счета получателей из расчета расхода угля на отопление 1 квадратного метра площади для жилых зданий 1-2 этажной постройки в размере 49,75 килограмма или согласно предоставленных квитанций на приобретение твердого топлива.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предоставляется и на совместно проживающих и прописанных с ними членов семьи, на которых льготы распространяются до тех пор, пока ими пользуется участник Великой Отечественной войны.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студентам из малообеспеченных и многодетных семей, обучающимся в высших медицинских учебных заведениях, заключившим договор о трудоустройстве с государственными медицинскими учреждениями Бурабайского района после окончания учебы, на оплату за обучение в размере 100 % на основании справки, подтверждающей статус многодетной семьи или справки, подтверждающей принадлежность заявителя (семьи) к получателям адресной социальной помощи за счет целевых трансфертов, выделяемых из областного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участникам боевых действий в Афганистане в виде путевок на санаторно-курортное лечение приобретаемых путем проведения государственных закупок, в пределах сумм предусмотренных на текущий финансовый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прохождения санаторно-курортного лечения составляет 10 дней. Право на санаторно-курортное лечение предоставляется не более одного раза в календарный год в порядке очередности согласно даты подачи заявления. Оплата стоимости проезда до места прохождения санаторно-курортного лечения и обратно производится за счет собственных средств получателя санаторно-курортного лечения. В случае отказа заявителя от прохождения санаторно-курортного лечения по собственному желанию направление-путевка подлежит возврату в уполномоченный орган и выдаче другому заявителю согласно очередности;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единовременное пособие на погребение умерших участников боевых действий в Афганистане, не имеющих инвалидности в размере 15 месячных расчетных показателей.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– в редакции решения Бурабайского районного маслихата Акмолинской области от 10.10.2018 </w:t>
      </w:r>
      <w:r>
        <w:rPr>
          <w:rFonts w:ascii="Times New Roman"/>
          <w:b w:val="false"/>
          <w:i w:val="false"/>
          <w:color w:val="000000"/>
          <w:sz w:val="28"/>
        </w:rPr>
        <w:t>№ 6С-33/3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местным исполнительным органом.</w:t>
      </w:r>
    </w:p>
    <w:bookmarkEnd w:id="28"/>
    <w:bookmarkStart w:name="z7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социальной помощи</w:t>
      </w:r>
    </w:p>
    <w:bookmarkEnd w:id="29"/>
    <w:bookmarkStart w:name="z7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к памятным датам и праздничным дням оказывается по списку, утверждаемому МИО по представлению уполномоченной организации либо иных организаций без истребования заявлений от получателей.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– в редакции решения Бурабайского районного маслихата Акмолинской области от 16.11.2018 </w:t>
      </w:r>
      <w:r>
        <w:rPr>
          <w:rFonts w:ascii="Times New Roman"/>
          <w:b w:val="false"/>
          <w:i w:val="false"/>
          <w:color w:val="000000"/>
          <w:sz w:val="28"/>
        </w:rPr>
        <w:t>№ 6С-34/8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поселка, села, сельского округа предоставляет заявление с приложением следующих документов:</w:t>
      </w:r>
    </w:p>
    <w:bookmarkEnd w:id="31"/>
    <w:bookmarkStart w:name="z7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bookmarkEnd w:id="32"/>
    <w:bookmarkStart w:name="z7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адресная справка;</w:t>
      </w:r>
    </w:p>
    <w:bookmarkEnd w:id="33"/>
    <w:bookmarkStart w:name="z7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о составе лица (семьи)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правилам;</w:t>
      </w:r>
    </w:p>
    <w:bookmarkEnd w:id="34"/>
    <w:bookmarkStart w:name="z7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доходах лица (членов семьи);</w:t>
      </w:r>
    </w:p>
    <w:bookmarkEnd w:id="35"/>
    <w:bookmarkStart w:name="z8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 и/или документ, подтверждающий наступление трудной жизненной ситуации.</w:t>
      </w:r>
    </w:p>
    <w:bookmarkEnd w:id="36"/>
    <w:bookmarkStart w:name="z8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 представляются в подлинниках и копиях для сверки, после чего подлинники документов возвращаются заявителю.</w:t>
      </w:r>
    </w:p>
    <w:bookmarkEnd w:id="37"/>
    <w:bookmarkStart w:name="z8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поступлении заявления на оказание социальной помощи при наступлении трудной жизненной ситуации уполномоченный орган или аким поселка, села,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</w:p>
    <w:bookmarkEnd w:id="38"/>
    <w:bookmarkStart w:name="z8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и направляет их в уполномоченный орган или акиму поселка, села, сельского округа.</w:t>
      </w:r>
    </w:p>
    <w:bookmarkEnd w:id="39"/>
    <w:bookmarkStart w:name="z8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поселка, села, сельского округа в течении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bookmarkEnd w:id="40"/>
    <w:bookmarkStart w:name="z8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недостаточности документов для оказания социальной помощи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41"/>
    <w:bookmarkStart w:name="z8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42"/>
    <w:bookmarkStart w:name="z8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Уполномоченный орган в течение одного рабочего дня со дня поступления документов от участковой комиссии или акима поселка, села,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43"/>
    <w:bookmarkStart w:name="z8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44"/>
    <w:bookmarkStart w:name="z8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45"/>
    <w:bookmarkStart w:name="z9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поселка, сельского округа.</w:t>
      </w:r>
    </w:p>
    <w:bookmarkEnd w:id="46"/>
    <w:bookmarkStart w:name="z9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Уполномоченный орган письменно уведомляет заявителя о принятом решении (в случае отказа – с указанием основания) в течение трех рабочих дней со дня принятия решения.</w:t>
      </w:r>
    </w:p>
    <w:bookmarkEnd w:id="47"/>
    <w:bookmarkStart w:name="z9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Отказ в оказании социальной помощи осуществляется в случаях:</w:t>
      </w:r>
    </w:p>
    <w:bookmarkEnd w:id="48"/>
    <w:bookmarkStart w:name="z9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bookmarkEnd w:id="49"/>
    <w:bookmarkStart w:name="z9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</w:p>
    <w:bookmarkEnd w:id="50"/>
    <w:bookmarkStart w:name="z9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 установленного порога для оказания социальной помощи.</w:t>
      </w:r>
    </w:p>
    <w:bookmarkEnd w:id="51"/>
    <w:bookmarkStart w:name="z9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Финансирование расходов на предоставление социальной помощи осуществляется в пределах средств, предусмотренных бюджетом Бурабайского района на текущий финансовый год.</w:t>
      </w:r>
    </w:p>
    <w:bookmarkEnd w:id="52"/>
    <w:bookmarkStart w:name="z97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Основания для прекращения и возврата предоставляемой социальной помощи</w:t>
      </w:r>
    </w:p>
    <w:bookmarkEnd w:id="53"/>
    <w:bookmarkStart w:name="z9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Социальная помощь прекращается в случаях:</w:t>
      </w:r>
    </w:p>
    <w:bookmarkEnd w:id="54"/>
    <w:bookmarkStart w:name="z9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55"/>
    <w:bookmarkStart w:name="z10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Бурабайского района;</w:t>
      </w:r>
    </w:p>
    <w:bookmarkEnd w:id="56"/>
    <w:bookmarkStart w:name="z10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bookmarkEnd w:id="57"/>
    <w:bookmarkStart w:name="z10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bookmarkEnd w:id="58"/>
    <w:bookmarkStart w:name="z10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59"/>
    <w:bookmarkStart w:name="z10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60"/>
    <w:bookmarkStart w:name="z105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Заключительное положение</w:t>
      </w:r>
    </w:p>
    <w:bookmarkEnd w:id="61"/>
    <w:bookmarkStart w:name="z10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6С-25/3</w:t>
            </w:r>
          </w:p>
        </w:tc>
      </w:tr>
    </w:tbl>
    <w:bookmarkStart w:name="z108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Бурабайского районного маслихата признанных утратившими силу</w:t>
      </w:r>
    </w:p>
    <w:bookmarkEnd w:id="63"/>
    <w:bookmarkStart w:name="z10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по Бурабайскому району" от 26 августа 2013 года № 5С-20/7 (зарегистрировано в Реестре государственной регистрации нормативных правовых актов № 3816, опубликовано 10 октября 2013 года в районных газетах "Бурабай" и "Луч");</w:t>
      </w:r>
    </w:p>
    <w:bookmarkEnd w:id="64"/>
    <w:bookmarkStart w:name="z11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"О внесении изменений и дополнения в решение Бурабайского районного маслихата от 26 августа 2013 года № 5С-20/7 "Об утверждении Правил оказания социальной помощи, установления размеров и определения перечня отдельных категорий нуждающихся граждан по Бурабайскому району" от 3 марта 2015 года № 5С-40/2 (зарегистрировано в Реестре государственной регистрации нормативных правовых актов № 4731, опубликовано 23 апреля 2015 года в районных газетах "Бурабай" и "Луч");</w:t>
      </w:r>
    </w:p>
    <w:bookmarkEnd w:id="65"/>
    <w:bookmarkStart w:name="z11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"О внесении изменения в решение Бурабайского районного маслихата от 26 августа 2013 года № 5С-20/7 "Об утверждении Правил оказания социальной помощи, установления размеров и определения перечня отдельных категорий нуждающихся граждан по Бурабайскому району" от 29 октября 2015 года № 5С-47/2 (зарегистрировано в Реестре государственной регистрации нормативных правовых актов № 5066, опубликовано 4 декабря 2015 года в информационно-правовой системе "Әділет");</w:t>
      </w:r>
    </w:p>
    <w:bookmarkEnd w:id="66"/>
    <w:bookmarkStart w:name="z11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"О внесении изменений в решение Бурабайского районного маслихата от 26 августа 2013 года № 5С-20/7 "Об утверждении Правил оказания социальной помощи, установления размеров и определения перечня отдельных категорий нуждающихся граждан по Бурабайскому району" от 28 марта 2016 года № 6С-1/8 (зарегистрировано в Реестре государственной регистрации нормативных правовых актов № 5292, опубликовано 25 апреля 2016 года в информационно-правовой системе "Әділет");</w:t>
      </w:r>
    </w:p>
    <w:bookmarkEnd w:id="67"/>
    <w:bookmarkStart w:name="z11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"О внесении изменений в решение Бурабайского районного маслихата от 26 августа 2013 года № 5С-20/7 "Об утверждении Правил оказания социальной помощи, установления размеров и определения перечня отдельных категорий нуждающихся граждан по Бурабайскому району" от 12 мая 2016 года № 6С-2/3 (зарегистрировано в Реестре государственной регистрации нормативных правовых актов № 5398, опубликовано 10 июня 2016 года в информационно-правовой системе "Әділет");</w:t>
      </w:r>
    </w:p>
    <w:bookmarkEnd w:id="68"/>
    <w:bookmarkStart w:name="z11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"О внесении изменения в решение Бурабайского районного маслихата от 26 августа 2013 года № 5С-20/7 "Об утверждении Правил оказания социальной помощи, установления размеров и определения перечня отдельных категорий нуждающихся граждан по Бурабайскому району" от 27 июля 2016 года № 6С-6/3 (зарегистрировано в Реестре государственной регистрации нормативных правовых актов № 5498, опубликовано 24 августа 2016 года в информационно-правовой системе "Әділет");</w:t>
      </w:r>
    </w:p>
    <w:bookmarkEnd w:id="69"/>
    <w:bookmarkStart w:name="z11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"О внесении изменения и дополнений в решение Бурабайского районного маслихата от 26 августа 2013 года № 5С-20/7 "Об утверждении Правил оказания социальной помощи, установления размеров и определения перечня отдельных категорий нуждающихся граждан по Бурабайскому району" от 28 марта 2017 года № 6С-13/3 (зарегистрировано в Реестре государственной регистрации нормативных правовых актов № 5891, опубликовано 24 апреля 2016 года в Эталонном контрольном банке нормативных правовых актов Республики Казахстан в электронном виде).</w:t>
      </w:r>
    </w:p>
    <w:bookmarkEnd w:id="7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