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7cc8" w14:textId="75e7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22 декабря 2017 года № 6С-23/1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15 августа 2018 года № 6С-31/2. Зарегистрировано Департаментом юстиции Акмолинской области 23 августа 2018 года № 6771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2018-2020 годы" от 22 декабря 2017 года № 6С-23/1 (зарегистрировано в Реестре государственной регистрации нормативных правовых актов № 6320, опубликовано 18 января 2018 года в районных газетах "Бурабай" и "Луч")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12195259,7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2311088,0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14823,0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400560,6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9468788,1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12661349,0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43745,4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13974,6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- 509834,7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509834,7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погашение бюджетных кредитов в областной бюджет в сумме 27158,9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XXXІ (внеочередной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6С-31/2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12195259,7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1375041,0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702403,0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692006,0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400560,6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371544,1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366030,4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9468788,1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9014030,1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12661349,0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99118,6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34706,6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5767770,3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4802394,3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3676971,3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394897,1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77737,7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34660,9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4566619,0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2275860,5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1359280,2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565454,0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2290758,5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200072,9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1805605,5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241076,5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173085,8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68583,8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792066,4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160546,4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43745,4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-509834,7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6С-31/2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5"/>
        <w:gridCol w:w="4695"/>
      </w:tblGrid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5840693,1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2676727,0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439031,6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47166,0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за работу по обновленному содержанию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доплаты учителям за квалификацию педагогического мастерства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финасирования организаций среднего образования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1272,6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132938,9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36241,4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2441,4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15192,3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рабочих мест для трудоустройства инвалидов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асистентов в центрах занятости населения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12922,2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2051598,5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147475,5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1318439,0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431684,0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Бурабай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3106246,1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3026710,1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963674,0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45-ти квартирного жилого дома по адресу: Акмолинская область, город Щучинск, улица Ботаническая, участок № 8 Д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275080,1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поселке Санаторий Щучинский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водоотведения (3 очередь) коллектор и канализационные насосные станции в поселке Бурабай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и объектов водоотведения селе Катарколь Бурабайского района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Катаркольского канализационного коллектора Бурабайского района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 (4 очередь), (93,08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245415,0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328883,0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 очереди) город Щучинск, (96,4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поселка Бурабай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водопроводов детских оздоровительных центров, расположенных в районе озера Катарколь Бурабайского района 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в городе Щучинске (99 км)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поселка Бурабай, II-я очередь Бурабайский район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79536,0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рабочего проекта "Строительство и реконструкция развития дорожной сети поселке Бурабай" (3 очередь) с прохождением комплексной вневедомственной экспертизы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прохождением комплексной вневедомственной экспертизы, на строительство автодороги вокруг озера Текеколь до автодороги "Северный обход озера Чебачье"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поселка Санаторий Щучинский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подъездной дороги объектам УВД Бурабайского район в микрорайоне "Заречный" в городе Щучинск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экспертизы, строительство дороги к зданию кавалерийского взвода УВД Бурабайского района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  <w:tr>
        <w:trPr>
          <w:trHeight w:val="30" w:hRule="atLeast"/>
        </w:trPr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6С-31/2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6С-23/1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города районного значения, поселка, села,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965"/>
        <w:gridCol w:w="965"/>
        <w:gridCol w:w="2496"/>
        <w:gridCol w:w="1853"/>
        <w:gridCol w:w="1854"/>
        <w:gridCol w:w="1601"/>
        <w:gridCol w:w="1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Веденовский сельский округ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Наурызбай батыра</w:t>
            </w:r>
          </w:p>
        </w:tc>
        <w:tc>
          <w:tcPr>
            <w:tcW w:w="1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34677,7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11499,7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9631,0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