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176" w14:textId="5530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Кенесары Кенесаринского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Кенесаринского сельского округа Бурабайского района Акмолинской области от 17 сентября 2018 года № 4. Зарегистрировано Департаментом юстиции Акмолинской области 9 октября 2018 года № 6801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18 апреля 2018 года, аким Кенесаринского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Кенесары Кенесаринского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Мира на улицу Жумабек Ташенев;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Школьная на улицу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Элеваторная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Победа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Рабочая на улицу Енбек;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Целинная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Набережная на улицу Жагалау;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Садовая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Железнодорожная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Первомайская на улицу Мамыр;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РЗД-19 Степная на улицу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РЗД-17 Железнодорожная на улицу Акжол.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Кенесаринского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