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855f" w14:textId="1558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показателей качества окружающей среды на 2018-2025 годы для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22 мая 2018 года № 293. Зарегистрировано Департаментом юстиции Актюбинской области 5 июня 2018 года № 5924. Утратило силу решением маслихата Актюбинской области от 17 мая 2021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17.05.2021 № 44 (вводится в действие с 01.07.2021).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целевые показатели качества окружающей среды на 2018-2025 годы для Актюбинской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"Управление природных ресурсов и регулирования природопользования Актюбинской области" (Аккул Н.Б.) совместно с заинтересованными государственными органами в срок до 1 сентября 2018 года разработать и утвердить план мероприятий по достижению целевых показателей качества окружающей среды на 2018-2025 годы для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заместителю акима области Бекенову К.А. осуществлять контроль за исполнением настоящего решения.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22 мая 2018 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на 2018-2025 годы для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2134"/>
        <w:gridCol w:w="1252"/>
        <w:gridCol w:w="2161"/>
        <w:gridCol w:w="2161"/>
        <w:gridCol w:w="2161"/>
      </w:tblGrid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обследования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Исходные данные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 года (2020 год)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5 лет (2022 год)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8 лет (2025 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по городу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(H2S)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случаев &gt;ПДК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городу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(H2S)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&gt;10 ПДК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по городу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(О3)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ПДКс.с.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1,7 ПДКсс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1,7 ПДКсс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1,5 ПДКсс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городу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углерода (СО) доли ПДКм.р.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по городу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 (SO2)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ПДКм.р.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городу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мелкодисперсные частицы (PM 2,5)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ПДКм.р.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по городу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 (NO2)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ПДКм.р.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№ 2 системы Казгидромета (улица Рыскулова, 4 "Г")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(H2S)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ПДКм.р.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школы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(H2S)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ПДКм.р.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Илек, среднее по реке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шестивалентный хром (Cr 6+),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доли ПДК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4,0 ПДК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3,0 ПДК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2,0 ПДК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Илек, город Алга, 0,5 километра ниже шламовых прудов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(3+),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ПДК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вывозом твердо-бытовых отходов, %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77%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79%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переработки отходов (к их образованию), %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2,5%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18%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предпринимателей, осуществляющих сбор и сортировку отходов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Радоноопасность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Каражар, Байганинский район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ЭРОАрадона, мкЗв/час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мкЗв/час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мкЗв/час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мкЗв/час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мкЗв/час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средняя школа №27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ЭРОАрадона, мкЗв/час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мкЗв/час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мкЗв/час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мкЗв/час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мкЗв/час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"Кокжиде"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нефтепродуктов в подземных водах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ПДКнефтепродукты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Опустынивание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защитно-рекреационных лесонасаждений (зеленой зоны), гектары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6,275 гектара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гектара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гектара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Баршакум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гектара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гектара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гектара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Кемерши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гектара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гектара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 и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ПДКс.с. – средне-суточная предельно допустимая концентрация;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ПДКм.р. – максимально-разовая предельно допустимая концентрация;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 25 - частицы с диметром менее 2,5 микрон;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ПДКнефтепродукты - предельно допустимая концентрация нефтепродукты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ЭРОАрадона - эквивалентная равновесная объемная активность радона;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мкЗв/час – микро зиверт в час.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