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6ba6" w14:textId="32b6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территории для старательства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июля 2018 года № 324. Зарегистрировано Департаментом юстиции Актюбинской области 8 августа 2018 года № 5936. Утратило силу постановлением акимата Актюбинской области от 25 декабря 2019 года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25.12.2019 № 517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распоряжением Премьер-Министра Республики Казахстан от 23 марта 2018 года № 20-р "О мерах по реализации Кодекса Республики Казахстан от 27 декабря 2017 года "О недрах и недропользовании",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территорию для старательства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индустриально-инновационного развития Актюбинской области" в установленном законодательном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настоящее постановление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Бекенова К. 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2018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07"/>
        <w:gridCol w:w="241"/>
        <w:gridCol w:w="1502"/>
        <w:gridCol w:w="241"/>
        <w:gridCol w:w="9768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(площадь, участок)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на недропользование</w:t>
            </w:r>
          </w:p>
        </w:tc>
        <w:tc>
          <w:tcPr>
            <w:tcW w:w="9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геологическая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Борлинское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49˚15'00" - 58˚56'00"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выявлено 1946 г; в 1948 г. на его площади была выполнена геологическая съемка масштаба 1:10000; в 1951 г. составлен отчет с оценкой запасов золотоносной жилы Борлинского месторождения.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приурочено к Борлинской золоторудной зоне и относится к золото-кварцевой формации кварцево-жильного типа. Простирание жил северо-восточное, с крутым юго-восточным падением. Распределение золота крайне неравномерное.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Мынжасар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48˚47' 00" - 58˚58'00"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выявлено в 1957-1959 гг. при проведении литохимической магнито и электроразведочных съемок; в 1961 – 1963 гг. при проверке выявленных литохимических аномалий бурением была выявлена открыта первая золотоносная жила с видимым золотом.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1985-89 гг. на рудопроявлении проведены поисковые работы, в результате которых закартированы и опробованы 43 кварцевые жилы с содержанием золота от сотых долей до 2 – 3 г/т., а в 4-х жилах установлено содержание металла - 9 – 13 г/т.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1991 г. на месторождении проведены поисково-оценочные работы, запасы руды и золота были утверждены протоколом № 75 за 1993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Оруденение связано с кварцевыми жилами, реже - с метасоматически измененными породами на контакте с интрузией плагиогранитов. Месторождение представлено 4-мя рудными жилами кварца ССВ-ного простирания; размеры по простиранию - от 16,0 до 60,7 м, по падению - 15 м, мощность от 0,2 до 3,8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 золото-кварцевая; золото отмечается в виде чешуек и пленок размером до 0,5х1 мм. Месторождение разрабатывалось.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Пограничное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48˚32' 00" - 58˚57'00"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 в 1972 г. в результате комплексных ГГФ работ масштаба 1:10000.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1980г. вкрест простирания рудной зоны пройдены 23 канавы (847 п. м.) через 10-20 м; на севере участка пройден шурф глубиной 20 м., на юге - шурф глубиной 10м. Из шурфов до полного пересечения рудной зоны пройдены рассечки длинами 14-40 м. Оруденение связано с кварцевыми жилами и с метасоматически измененными породами основного состава; представлено 3-мя рудными жилами ССВ-ного простирания. Размеры по простиранию изменяются от 49,0 до 81 м., по падению - от 19,0 до 40,0 м., мощность - от 0,3 до 3,3 м., средние содержания золота колеблются по подсчетным блокам от 5,5 г/т до 14,5 г/т. Руда золото-кварцевая, с редкой вкрапленностью арсенопирита, пирита и халькопирита.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Тастысай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49˚ 12' 00" - 59˚18'00"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 в 1979 г. в результате комплексных ГГФ работ масштаба 1:10000.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работы продолжены в 1980 г; запасы утверждены в 1981 г. протоколом ЦКЗ №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разведано канавами через 30-35 м. вкревт простирания кварцитов, по падению рудная зона разведана шурфом глубиной 27,1 м., рассечками из него на глубинах 15-25 м.. и 6-ю наклонными скважинами (442 п. м.), пройденными в профилях разведочных канав.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Представлено серией кварцевых жил, из которых 4 являются промышленно ценными; длины жил достигают 150 м., мощностью – до 2 м; размеры рудных тел значительно меньше.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Шанаш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49˚ 18' 00" - 59˚30'00"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открыто в 1976 г. при проведении геофизических работ масштаба 1: 50000. В 1977-1979 гг. в районе месторождения проведены детальные поиски месторождений золота масштаба 1:10000.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приурочено к эндоконтактовой зоне Кайрактинской интрузии порфировидных гранитов и представлено двумя рудными узлами, меридионального простирания; размеры по простиранию - 50,0 и 20,0 м., по падению - 23 и 15 м., средняя мощность 1,1 и 1,26 м. Руда золото-кварцевая; золото тонкодисперсное и видимое, с максимальным размером до 2 - 3 мм.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Сарлыбай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Актюбинская область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48˚ 35' 00" - 58˚57'30"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Старательство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Оруденение связано с кварцевыми жилами, в зоне контакта гранитоидов Сарлыбайского массива с вулканитами основного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представлено 4-мя рудными жилами кварца; размеры их по простиранию – от 75 до 330 м., по падению – до 90 м; мощности жил – от 0,1 до 1,2м. Руды золото-сульфидно-кварцевые. Золото отмечается в виде чешуек размерами до 1-2 мм; среднее содержание золота – 24,92 г/т.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