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14e53" w14:textId="6914e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областного значения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21 сентября 2018 года № 427. Зарегистрировано Департаментом юстиции Актюбинской области 26 сентября 2018 года № 5951.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дорогах",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наименования и индексы автомобильных дорог общего пользования областного значения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Актюбинской области.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Актюбинской области Туленбергенова С. Т.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Комитета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автомобильных дорог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Министерства по инвестициям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 развитию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Пшембаев М.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"____" _________ 2018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Актюбинской области от 21 сентября 2018 года № 427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областного значения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Актюбинской области от 29.12.2021 </w:t>
      </w:r>
      <w:r>
        <w:rPr>
          <w:rFonts w:ascii="Times New Roman"/>
          <w:b w:val="false"/>
          <w:i w:val="false"/>
          <w:color w:val="ff0000"/>
          <w:sz w:val="28"/>
        </w:rPr>
        <w:t>№ 431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автомобильной дороги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(километр)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Родниковка - Мартук", 05-93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"Донское - Бадамша - "Актобе - Орск", 7-75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"Шубаркудук - Уил - Кобда - Соль-Илецк", 0-373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"Покровка - Темир - Кенкияк - Эмба", 0-179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Болгарка - Шубаркудук", 16,5-191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"Кобда - Мартук", 0-82,565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82,565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Орск" - Петропавловка - Хазретовка", 0-36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"Шалкар - Бозой - Граница Республика Узбекистан (на Нукус)", 0-242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"Южный обход города Актобе", 21,5-35,3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"Актобе - Орск", 8-16 километр"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1264,865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