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34ab" w14:textId="4983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12 декабря 2017 года № 440 "Об утверждении государственного образовательного заказа на среднее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сентября 2018 года № 424. Зарегистрировано Департаментом юстиции Актюбинской области 3 октября 2018 года № 5953. Утратило силу постановлением акимата Актюбинской области от 10 апреля 2023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10.04.2023 № 89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образования", зарегистрированного в Реестре государственной регистрации нормативных правовых актов № 16137,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2017 года № 440 "Об утверждении государственного образовательного заказа на среднее образование" (зарегистрированное в Реестре государственной регистрации нормативных правовых актов за № 5776, опубликованное 04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среднее образование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832 029,00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