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821c6" w14:textId="85821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Актюбинской области от 9 ноября 2015 года № 413 "О создании государственного учреждения "Управление ветеринарии Актюбинской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10 декабря 2018 года № 545. Зарегистрировано Департаментом юстиции Актюбинской области 19 декабря 2018 года № 5963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 акимат Актюбинской области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9 ноября 2015 года № 413 "О создании государственного учреждения "Управление ветеринарии Актюбинской области" (зарегистрированное в Реестре государственной регистрации нормативных правовых актов за № 4623, опубликованное 10 декабря 2015 года в газетах "Ақтөбе" и "Актюбинский вестник")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 акимат Актюбинской области ПОСТАНОВЛЯЕТ:".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ветеринарии Актюбинской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периодических печатных изданиях и Эталонном контрольном банке нормативных правовых актов Республики Казахстан.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Актюбинской области Абдуллина М. Е.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