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52622" w14:textId="27526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города Актобе от 25 декабря 2017 года № 6790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Актобе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2 марта 2018 года № 1297. Зарегистрировано Управлением юстиции города Актобе Актюбинской области 15 марта 2018 года № 3-1-178.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и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Актобе от 25 декабря 2017 года № 6790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городу Актобе на 2018 год" (зарегистрированное в Реестре государственной регистрации нормативных правовых актов за № 5830, опубликованное 19 января 2018 года в Эталонном контрольном банке нормативных правовых актов Республики Казахстан в электронном виде) следующее изменение:</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постановления на русском языке после слов "формы собственности" слова "по городу Актобе" исключить.</w:t>
      </w:r>
    </w:p>
    <w:bookmarkEnd w:id="2"/>
    <w:bookmarkStart w:name="z5" w:id="3"/>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постановления в государственном учреждении "Управление юстиции города Актобе";</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6"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 Айдашеву.</w:t>
      </w:r>
    </w:p>
    <w:bookmarkEnd w:id="4"/>
    <w:bookmarkStart w:name="z7"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