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2242" w14:textId="3052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11 июня 2018 года № 3443. Зарегистрировано Управлением юстиции города Актобе Департамента юстиции Актюбинской области 15 июня 2018 года № 3-1-193. Утратило силу постановлением акимата города Актобе Актюбинской области от 5 ноября 2019 года № 4956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05.11.2019 № 4956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в городе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26 августа 2016 года № 3544 "Об определении специально отведенных мест для осуществления выездной торговли с автолавок и (или) палаток (павильонов) в городе Актобе" (зарегистрированное в Реестре государственной регистрации нормативных правовых актов № 5088, опубликованное 6 октября 2016 года в информационно-правовой системе "Әділет", 7 октября 2016 года в Эталонном контрольном банке НПА РК в электронном виде, 7 октября 2016 года в газете "Актюбинский вестник" и 8 октября 2016 года в газете "Ақтөбе").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предпринимательства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государственном учреждении "Управление юстиции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Актобе Р. Айдашевой.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Актобе от 11 июня 2018 года № 3443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специально отведенных мест для осуществления выездной торговли в городе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9772"/>
      </w:tblGrid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"Авиагородок", возле дома № 13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возле дома № 85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34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36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46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49, корпус 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58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58, корпус 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59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Абилкайыр хана, возле дома № 62 "А"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Абилкайыр хана, возле дома № 65 "Б"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Абилкайыр хана, возле дома № 75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84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85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возле дома № 87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"Келешек", возле дома № 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Казангапа, возле дома № 57 "В"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возле дома № 282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возле дома № 287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возле дома № 298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возле дома № 300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возле дома № 306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- Батыра, возле дома № 95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Есет - Батыра, возле дома № 105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- Батыра, возле дома № 110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возле дома № 14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 Наурыз, возле дома № 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 Наурыз, возле дома № 26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 Наурыз, возле дома № 28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 Наурыз, возле дома № 29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 Наурыз, возле дома № 31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Н.Шайкенова, возле дома № 12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Н.Шайкенова, возле дома № 14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Бокенбай Батыра, возле дома № 32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Бокенбай Батыра, возле дома № 153, корпус 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Бокенбай Батыра, возле дома № 155, корпус 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23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99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возле дома № 112 "Б"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микрорайон, возле дома № 41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50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возле дома № 50 "Б", корпус 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возле дома № 8 "Г", корпус 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возле дома № 9, корпус 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возле дома № 16 "Б"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Тауелсиздик, возле дома № 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Тауелсиздик, возле дома № 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Тауелсиздик, возле дома № 13, корпус 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Тахауи Ахтанова, возле дома № 48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Тахауи Ахтанова, возле дома № 57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Тахауи Ахтанова, возле дома № 59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возле дома № 1 "Т"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возле дома № 9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возле дома № 13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возле дома №14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Шернияза Жарылгас-улы, возле дома № 53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Шернияза Жарылгас-улы, возле дома № 58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Маресьева, возле дома № 82, корпус 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312 Стрелковой дивизии, возле дома № 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М.Арынова, возле дома № 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Бурабай, возле дома № 50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Ломоносова, возле дома № 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Марата Оспанова, возле дома № 58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Алии Молдагуловой, возле дома № 11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Алии Молдагуловой, возле дома № 33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Иманова, возле дома № 50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Саги Жиенбаева, возле дома № 131 "В"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район, улица К.Сатпаева, возле дома № 71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район, улица К.Сатпаева, возле дома № 73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24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84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Кенеса Нокина, возле дома № 24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возле дома № 14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разъезд, возле дома № 19 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Газизы Жубановой, возле дома № 13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Каюма Мухамедханова, возле дома № 314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Каюма Мухамедханова, возле дома № 414 "А"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4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11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12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14 "Г"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15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26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"Каргалы", возле дома № 38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"Кызылжар", возле дома № 427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