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614b" w14:textId="6c56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города Актобе от 25 декабря 2017 года № 6788 "Об установлении квоты рабочих мест для трудоустройства лиц, состоящих на учете службы пробации по городу Актобе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29 июня 2018 года № 3873. Зарегистрировано Управлением юстиции города Актобе Департамента юстиции Актюбинской области 16 июля 2018 года № 3-1-200.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и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акимат города Актобе ПОСТАНОВЛЯЕТ:</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Актобе от 25 декабря 2017 года № 6788 "Об установлении квоты рабочих мест для трудоустройства лиц, состоящих на учете службы пробации по городу Актобе на 2018 год" (зарегистрированное в Реестре государственной регистрации нормативных правовых актов за № 5828, опубликованное 16-17 января 2018 года в газетах "Ақтөбе" и "Актюбинский вестник")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постановления изложить в следующей редакции:</w:t>
      </w:r>
    </w:p>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четырех процентов от списочной численности работников организации независимо от организационно-правовой формы и формы собственности по городу Актобе на 2018 год.".</w:t>
      </w:r>
    </w:p>
    <w:bookmarkStart w:name="z5"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Актобе"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государственном учреждении "Управление юстиции города Актобе";</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Актобе.</w:t>
      </w:r>
    </w:p>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Актобе Р. Айдашеву.</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