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f5987" w14:textId="33f59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среднее образование по городу Актобе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аимата города Актобе Актюбинской области от 28 августа 2018 года № 5387. Зарегистрировано Управлением юстиции района "Астана" города Актобе Департамента юстиции Актюбинской области 29 августа 2018 года № 3-1-202. Утратило силу постановлением акимата города Актобе Актюбинской области от 28 декабря 2020 года № 5136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Актобе Актюбинской области от 28.12.2020 № 5136 (вводится в действие с 01.01.2021).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подпунктом 8-3)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образовтельный заказ на среднее образование по городу Актобе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города Актобе"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– ресурсе акимата города Актобе.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Актобе Айдарханову К.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Испанов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2018 года № 5387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среднее образование по городу Актобе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8"/>
        <w:gridCol w:w="3771"/>
        <w:gridCol w:w="6741"/>
      </w:tblGrid>
      <w:tr>
        <w:trPr>
          <w:trHeight w:val="3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учащихся 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учащегося в год, тенге</w:t>
            </w:r>
          </w:p>
        </w:tc>
      </w:tr>
      <w:tr>
        <w:trPr>
          <w:trHeight w:val="3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