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d3f10" w14:textId="6cd3f1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решение маслихата города Актобе от 8 апреля 2016 года № 17 "О дополнительном регламентировании порядка проведения мирных собраний, митингов, шествий, пикетов и демонстраций в городе Актобе"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28 августа 2018 года № 362. Зарегистрировано Управлением юстиции района "Астана" города Актобе Департамента юстиции Актюбинской области 20 сентября 2018 года № 3-1-207. Утратило силу решением маслихата города Актобе Актюбинской области от 12 августа 2020 года № 575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маслихата города Актобе Актюбинской области от 12.08.2020 </w:t>
      </w:r>
      <w:r>
        <w:rPr>
          <w:rFonts w:ascii="Times New Roman"/>
          <w:b w:val="false"/>
          <w:i w:val="false"/>
          <w:color w:val="ff0000"/>
          <w:sz w:val="28"/>
        </w:rPr>
        <w:t>№ 575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статьей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17 марта 1995 года "О порядке организации и проведения мирных собраний, митингов, шествий, пикетов и демонстраций в Республике Казахстан", маслихат города Актобе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города Актобе от 8 апреля 2016 года № 17 "О дополнительном регламентировании порядка проведения мирных собраний, митингов, шествий, пикетов и демонстраций в городе Актобе" (зарегистрированное в Реестре государственной регистрации нормативных правовых актов за № 4869, опубликованное 30 апреля 2016 года в газете "Ақтөбе" и 4 мая 2016 года в газете "Актюбинский вестник") следующее изменение: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пункта 2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площадь перед Саздинским городским Домом культуры в селе Сазды;".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маслихата города Актобе" в установленном законодательством порядке обеспечить: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территориальном органе юстиции;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направление настоящего решения на официального опубликование в периодических печатных изданиях и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 – ресурсе маслихата города Актобе.</w:t>
      </w:r>
    </w:p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Хамитов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маслихата города Актобе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Шинтасова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