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bd88" w14:textId="5a0b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25 мая 2018 года № 336 "Об утверждении схемы зонирования земель города Актобе для установления границ ценовых зон и дифференциации базовых ставок земельного налога в пределах границ, определенных Генеральным планом города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28 августа 2018 года № 364. Зарегистрировано Управлением юстиции района "Астана" города Актобе Департамента юстиции Актюбинской области 20 сентября 2018 года № 3-1-208. Утратило силу решением маслихата города Актобе Актюбинской области от 27 июня 2019 года № 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27.06.2019 № 444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25 мая 2018 года № 336 "Об утверждении схемы зонирования земель города Актобе для установления границ ценовых зон и дифференциации базовых ставок земельного налога в пределах границ, определенных Генеральным планом города Актобе" (зарегистрированное в Реестре государственной регистрации нормативных правовых актов от № 3-1-192, опубликованное 20 июня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на казахском языке: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"дамуының"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890 от 2 сентября 2003 года "Об установлении базовых ставок платы за земельные участки при их предоставлении в частную собственность, при сдаче государством или государственными землепользователями в аренду, а также размера платы за продажу права аренды земельных участков", маслихат города Актобе РЕШИЛ:";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решения на казахском языке: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"және" исключить;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указанного решения на казахском языке: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"Ақтөбе қаласының Бас жоспарында анықталған шекте жерге жер салығына базалық ставкаларды диффренциациалау мен бағалау аймақтары шекараларын белгілеу үшін Ақтөбе қаласы жерлерін аймақтарға бөлу схемасы".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