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bcc6" w14:textId="e44b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5 ноября 2018 года № 6643. Зарегистрировано Управлением юстиции района "Астана" города Актобе Департамента юстиции Актюбинской области 7 ноября 2018 года № 3-1-214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города Актобе: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15 декабря 2014 года № 3823 "Об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сельских населенных пунктах города Актобе" (зарегистрированное в Реестре государственной регистрации нормативных правовых актов № 4185, опубликованное 3 февраля 2015 года в газетах "Ақтөбе" и "Актюбинский вестник");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4 марта 2016 года № 901 "О внесений изменении и дополнении в постановление акимата города Актобе от 15 декабря 2014 года № 3823 "Об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сельских населенных пунктах города Актобе" (зарегистрированное в Реестре государственной регистрации нормативных правовых актов № 4853, опубликованное 26 апреля 2016 года в информационно-правовой системе нормативных правовых актов Республики Казахстан "Әділет").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Актобе.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города Р.А. Айдашеву.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