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8f69" w14:textId="e708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Актобе от 28 февраля 2018 года № 297 "Об утверждении плана по управлению пастбищами и их использованию по городу Актобе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ноября 2018 года № 383. Зарегистрировано Управлением юстиции района "Астана" города Актобе Департамента юстиции Актюбинской области 10 декабря 2018 года № 3-1-218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марта 2018 года № 139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20 марта 2018 года № 272 "Об изменениях в административно-территориальном устройстве города Актобе Актюбинской области", зарегистрированное в Реестре государственной регистрации нормативных правовых актов за № 5901,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февраля 2018 года № 297 "Об утверждении плана по управлению пастбищами и их использованию по городу Актобе на 2018-2019 годы" (зарегистрированное в Реестре государственной регистрации нормативных правовых актов за № 3-1-180, опубликованное 02 апреля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Татимов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