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995c5" w14:textId="4f995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освобожденных из мест лишения свободы по городу Актобе на 2019 год</w:t>
      </w:r>
    </w:p>
    <w:p>
      <w:pPr>
        <w:spacing w:after="0"/>
        <w:ind w:left="0"/>
        <w:jc w:val="left"/>
      </w:pPr>
      <w:r>
        <w:rPr>
          <w:rFonts w:ascii="Times New Roman"/>
          <w:b w:val="false"/>
          <w:i w:val="false"/>
          <w:color w:val="000000"/>
          <w:sz w:val="28"/>
        </w:rPr>
        <w:t>
			</w:t>
      </w:r>
      <w:r>
        <w:rPr>
          <w:rFonts w:ascii="Times New Roman"/>
          <w:b w:val="false"/>
          <w:i w:val="false"/>
          <w:color w:val="000000"/>
          <w:sz w:val="28"/>
        </w:rPr>
        <w:t>С истёкшим сроком</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Актобе Актюбинской области от 13 декабря 2018 года № 7297. Зарегистрировано Управлением юстиции района "Астана" города Актобе Департамента юстиции Актюбинской области 21 декабря 2018 года № 3-1-223. Прекращено действие в связи с истечением срока</w:t>
      </w:r>
    </w:p>
    <w:p>
      <w:pPr>
        <w:spacing w:after="0"/>
        <w:ind w:left="0"/>
        <w:jc w:val="both"/>
      </w:pPr>
      <w:bookmarkStart w:name="z2" w:id="0"/>
      <w:r>
        <w:rPr>
          <w:rFonts w:ascii="Times New Roman"/>
          <w:b w:val="false"/>
          <w:i w:val="false"/>
          <w:color w:val="000000"/>
          <w:sz w:val="28"/>
        </w:rPr>
        <w:t xml:space="preserve">
      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статьями 9</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Закона Республики Казахстан от 6 апреля 2016 года "О занятости населения", </w:t>
      </w:r>
      <w:r>
        <w:rPr>
          <w:rFonts w:ascii="Times New Roman"/>
          <w:b w:val="false"/>
          <w:i w:val="false"/>
          <w:color w:val="000000"/>
          <w:sz w:val="28"/>
        </w:rPr>
        <w:t>статьей 18</w:t>
      </w:r>
      <w:r>
        <w:rPr>
          <w:rFonts w:ascii="Times New Roman"/>
          <w:b w:val="false"/>
          <w:i w:val="false"/>
          <w:color w:val="000000"/>
          <w:sz w:val="28"/>
        </w:rPr>
        <w:t xml:space="preserve"> Уголовно-исполнительного кодекса Республики Казахстан от 5 июля 2014 года 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зарегистрированного в Реестре государственной регистрации нормативных правовых актов № 13898, акимат города Актобе ПОСТАНОВЛЯЕТ:</w:t>
      </w:r>
    </w:p>
    <w:bookmarkEnd w:id="0"/>
    <w:bookmarkStart w:name="z3" w:id="1"/>
    <w:p>
      <w:pPr>
        <w:spacing w:after="0"/>
        <w:ind w:left="0"/>
        <w:jc w:val="both"/>
      </w:pPr>
      <w:r>
        <w:rPr>
          <w:rFonts w:ascii="Times New Roman"/>
          <w:b w:val="false"/>
          <w:i w:val="false"/>
          <w:color w:val="000000"/>
          <w:sz w:val="28"/>
        </w:rPr>
        <w:t>
      1. Установить квоту рабочих мест для трудоустройства лиц, освобожденных из мест лишения свободы в размере четырех процентов от списочной численности работников организации независимо от организационно-правовой формы и формы собственности по городу Актобе на 2019 год.</w:t>
      </w:r>
    </w:p>
    <w:bookmarkEnd w:id="1"/>
    <w:bookmarkStart w:name="z4" w:id="2"/>
    <w:p>
      <w:pPr>
        <w:spacing w:after="0"/>
        <w:ind w:left="0"/>
        <w:jc w:val="both"/>
      </w:pPr>
      <w:r>
        <w:rPr>
          <w:rFonts w:ascii="Times New Roman"/>
          <w:b w:val="false"/>
          <w:i w:val="false"/>
          <w:color w:val="000000"/>
          <w:sz w:val="28"/>
        </w:rPr>
        <w:t>
      2. Государственному учреждению "Отдел занятости и социальных программ города Актобе"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постановления в территориальном органе юстиции;</w:t>
      </w:r>
    </w:p>
    <w:p>
      <w:pPr>
        <w:spacing w:after="0"/>
        <w:ind w:left="0"/>
        <w:jc w:val="both"/>
      </w:pPr>
      <w:r>
        <w:rPr>
          <w:rFonts w:ascii="Times New Roman"/>
          <w:b w:val="false"/>
          <w:i w:val="false"/>
          <w:color w:val="000000"/>
          <w:sz w:val="28"/>
        </w:rPr>
        <w:t>
      2) направление настоящего постановления на официальное опубликование в периодических печатных изданиях и Эталонном контрольном банке нормативных правовых актов Республики Казахстан;</w:t>
      </w:r>
    </w:p>
    <w:p>
      <w:pPr>
        <w:spacing w:after="0"/>
        <w:ind w:left="0"/>
        <w:jc w:val="both"/>
      </w:pPr>
      <w:r>
        <w:rPr>
          <w:rFonts w:ascii="Times New Roman"/>
          <w:b w:val="false"/>
          <w:i w:val="false"/>
          <w:color w:val="000000"/>
          <w:sz w:val="28"/>
        </w:rPr>
        <w:t>
      3) размещение настоящего постановления на интернет-ресурсе акимата города Актобе.</w:t>
      </w:r>
    </w:p>
    <w:bookmarkStart w:name="z5"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города Актобе Р. Айдашеву.</w:t>
      </w:r>
    </w:p>
    <w:bookmarkEnd w:id="3"/>
    <w:bookmarkStart w:name="z6" w:id="4"/>
    <w:p>
      <w:pPr>
        <w:spacing w:after="0"/>
        <w:ind w:left="0"/>
        <w:jc w:val="both"/>
      </w:pPr>
      <w:r>
        <w:rPr>
          <w:rFonts w:ascii="Times New Roman"/>
          <w:b w:val="false"/>
          <w:i w:val="false"/>
          <w:color w:val="000000"/>
          <w:sz w:val="28"/>
        </w:rPr>
        <w:t>
      4. Настоящее постановление вступает в силу со дня государственной регистрации в органах юстиции и вводится в действие с 1 января 2019 года.</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города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Испанов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