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2f91" w14:textId="0412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Айтекебийского района от 14 апреля 2017 года № 73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Айтекебийского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20 февраля 2018 года № 43. Зарегистрировано Управлением юстиции Айтекебийского района Актюбинской области 7 марта 2018 года № 3-2-137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14 апреля 2017 года № 73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Айтекебийского района" зарегистрированное в Реестре государственной регистрации нормативных правовых актов за № 5467, опубликованное 15 мая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Мулькаева.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