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28229" w14:textId="5f282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Айтекебийскому району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Айтекебийского района Актюбинской области от 2 апреля 2018 года № 63. Зарегистрировано Управлением юстиции Айтекебийского района Департамента юстиции Актюбинской области 24 апреля 2018 года № 3-2-149. Прекращено действие в связи с истечением срока</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акимат Айтекебийского района ПОСТАНОВЛЯЕТ:</w:t>
      </w:r>
    </w:p>
    <w:bookmarkEnd w:id="0"/>
    <w:bookmarkStart w:name="z1" w:id="1"/>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в размере двух процентов от списочной численности работников организации независимо от организационно-правовой формы и формы собственности по Айтекебийскому району на 2018 год.</w:t>
      </w:r>
    </w:p>
    <w:bookmarkEnd w:id="1"/>
    <w:bookmarkStart w:name="z2" w:id="2"/>
    <w:p>
      <w:pPr>
        <w:spacing w:after="0"/>
        <w:ind w:left="0"/>
        <w:jc w:val="both"/>
      </w:pPr>
      <w:r>
        <w:rPr>
          <w:rFonts w:ascii="Times New Roman"/>
          <w:b w:val="false"/>
          <w:i w:val="false"/>
          <w:color w:val="000000"/>
          <w:sz w:val="28"/>
        </w:rPr>
        <w:t>
      2. Государственному учреждению "Айтекебийский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Айтекебийского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bookmarkStart w:name="z3"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Б. Мулькаева.</w:t>
      </w:r>
    </w:p>
    <w:bookmarkEnd w:id="3"/>
    <w:bookmarkStart w:name="z4"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Ибрашов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