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0b20" w14:textId="03c0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12 декабря 2017 года № 162 "Об утверждении Айтекебийского районного бюджета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17 апреля 2018 года № 204. Зарегистрировано Управлением юстиции Айтекебийского района Департамента юстиции Актюбинской области 24 апреля 2018 года № 3-2-150.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декабря 2017 года № 162 "Об утверждении Айтекебийского районного бюджета на 2018-2020 годы" (зарегистрированное в реестре государственной регистрации нормативных правовых актов № 5794, опубликованное 11, 18 января 2018 года в районной газете "Жаңалық Жаршысы")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"4 607 245,0" заменить цифрами "4 588 190,0";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"778 096,0" заменить цифрами "808 636,0";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"132 945,0" заменить цифрами "83 350,0";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"4 613 096,9" заменить цифрами "4 594 041,9".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Айтекебийского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Айтекебийского района.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Айтекебийского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А.Т. ЕреновЕ.Б.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 № 162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2018 год,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3693904,0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3693904,0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3693904,0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7"/>
        <w:gridCol w:w="1247"/>
        <w:gridCol w:w="4919"/>
        <w:gridCol w:w="30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2018 год, 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4594041,9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261440,0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218164,0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2818579,0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2435141,0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2397550,0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2358581,0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Медодическая работа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84002,5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208385,0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индивидуальной программой реабилитации инвалида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393159,1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381674,0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381674,0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374574,0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323377,8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323377,8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323377,8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151277,0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Сальдо по операциям с финансовыми активами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-28316,9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28316,9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5851,9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