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3e9a" w14:textId="ce03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9 июня 2017 года № 132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17 апреля 2018 года № 205. Зарегистрировано Управлением юстиции Айтекебийского района Департамента юстиции Актюбинской области 4 мая 2018 года № 3-2-154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9 июня 2017 года № 132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 (зарегистрированное в реестре государственной регистрации нормативных правовых актов № 5597, опубликованное 4 августа 2017 года в газете "Жаңалық жаршысы")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Айтекебийском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малообеспеченным семьям, получателям государственной адресной социальной помощи в размере 1 (одного) месячного расчетного показателя, согласно списков государственного учреждения "Айтекебийский районный отдел занятости и социальных программ;".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6"/>
        <w:gridCol w:w="4174"/>
      </w:tblGrid>
      <w:tr>
        <w:trPr>
          <w:trHeight w:val="30" w:hRule="atLeast"/>
        </w:trPr>
        <w:tc>
          <w:tcPr>
            <w:tcW w:w="7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А.Т. ЕреновЕ.Б.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"Управления координации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социальных программ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 К.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"___"_______________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