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db39" w14:textId="8c3d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Алгинскому району на 2018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16 марта 2018 года № 121. Зарегистрировано Управлением юстиции Алгинского района Департамента юстиции Актюбинской области 9 апреля 2018 года № 3-3-160</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по Алгинскому району на 2018 год в размере двух процентов от списочной численности работников организации независимо от организационно-правовой формы и формы собственности.</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Управление юстиций Алгинского района Департамента юстиций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 - ресурсе акимата Алгинского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Конжар.</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