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af40" w14:textId="f31a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15 декабря 2017 года № 133 "Об утверждении Алгинского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6 июня 2018 года № 175. Зарегистрировано Управлением юстиции Алгинского района Департамента юстиции Актюбинской области 22 июня 2018 года № 3-3-164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15 декабря 2017 года № 133 "Об утверждении Алгинского районного бюджета на 2018-2020 годы" (зарегистрированное в реестре государственной регистрации нормативных правовых актов № 5833, опубликованное 23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"6 608 834" заменить цифрами "7 344 283,5";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"5 762 567" заменить цифрами "6 498 016,5";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"6 644 166,8" заменить цифрами "7 379 616,3";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"137 304" заменить цифрами "96 851";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"18 195" заменить цифрами "19 397";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 цифры "10 894" заменить цифрами "10 826";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- 622 136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134 658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24 565 тысяч тенге;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"248 264" заменить цифрами "208 455,5";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 цифры "11 777" заменить цифрами "15 527";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 цифры "7 845" заменить цифрами "10 426";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 цифры "380 000" заменить цифрами "390 000";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 цифры "145 072" заменить цифрами "132 939"; в абзаце восемнадцатом: цифры "23 084" заменить цифрами "52 029";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 цифры "72 967" заменить цифрами "73 042".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июня 2018 года 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7344283,5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744669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6498016,5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6498016,5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6498016,5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7379616,3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2831895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-94922,8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июня 2018 года 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сельских округов в районном бюджете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857"/>
        <w:gridCol w:w="2198"/>
        <w:gridCol w:w="2198"/>
        <w:gridCol w:w="3384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119 595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4155"/>
        <w:gridCol w:w="6820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