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029a" w14:textId="96b0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27 декабря 2017 года № 142 "Об утверждении бюджета Бестамакского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20 июня 2018 года № 183. Зарегистрировано Управлением юстиции Алгинского района Департамента юстиции Актюбинской области 10 июля 2018 года № 3-3-170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декабря 2017 года № 142 "Об утверждении бюджета Бестамакского сельского округа на 2018-2020 годы" (зарегистрированное в реестре государственной регистрации нормативных правовых актов № 5879, опубликованное 1 февраля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"58 573,2" заменить цифрами "58 848,2";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"51 261" заменить цифрами "51 536";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"58 573,2" заменить цифрами "58 848,2".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20 июня 2018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