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44214" w14:textId="4944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27 декабря 2017 года № 140 "Об утверждении бюджета города Алга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20 июля 2018 года № 186. Зарегистрировано Управлением юстиции Алгинского района Департамента юстиции Актюбинской области 24 июля 2018 года № 3-3-175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27 декабря 2017 года № 140 "Об утверждении бюджета города Алга на 2018-2020 годы" (зарегистрированное в реестре государственной регистрации нормативных правовых актов № 5877, опубликованное 1 февраля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"406 426,1" заменить цифрами "404 011,6";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"339 651,5" заменить цифрами "337 237";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"406 426,1" заменить цифрами "404 011,6".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20 июля 2018 года № 186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27 декабря 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404011,6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404011,6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76980,6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76980,6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76980,6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43080,6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