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2d10" w14:textId="7a62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 по Алгинскому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5 июля 2018 года № 283. Зарегистрировано Управлением юстиции Алгинского района Департамента юстиции Актюбинской области 26 июля 2018 года № 3-3-176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Алгинского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размера родительской платы на 2018 год по Алгинскому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 Конжар.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акима 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Алгинского района от 5 июля 2018 года № 283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родительской платы на 2018 год по Алгинскому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4349"/>
        <w:gridCol w:w="1233"/>
        <w:gridCol w:w="1452"/>
        <w:gridCol w:w="1615"/>
        <w:gridCol w:w="1290"/>
        <w:gridCol w:w="1453"/>
      </w:tblGrid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/район, город/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"Алгинский детский сад № 1 "Еркетай" государственного учреждения "Алгинский районный отдел образования"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"Алгинский детский сад № 2 "Айголек" государственного учреждения "Алгинский районный отдел образования"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"Алгинский детский сад № 3 "Гулдер" государственного учреждения "Алгинский районный отдел образования"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"Бестамакский детский сад "Болашак" государственного учреждения "Алгинский районный отдел образования"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"Маржанбулакский детский сад "Балапан" государственного учреждения "Алгинский районный отдел образования"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"Тамдинский ясли-детский сад "Жулдыз-ай" государственного учреждения "Алгинский районный отдел образования"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"Токмансайский детский сад "Айналайын" государственного учреждения "Алгинский районный отдел образования"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"Балдырган" товарищества с ограниченной ответственностью "КасиетАБИ"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"НурБалаБи" товарищества с ограниченной ответственностью "НурБалаБи"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"Еркетай" товарищества с ограниченной ответственностью "Еркебулан Т"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"Татти бала" товарищества с ограниченной ответственностью "Татти бала"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4466"/>
        <w:gridCol w:w="1267"/>
        <w:gridCol w:w="1491"/>
        <w:gridCol w:w="1658"/>
        <w:gridCol w:w="1324"/>
        <w:gridCol w:w="1493"/>
      </w:tblGrid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/район, город/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день /тенге/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городской местности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"Алгинский детский сад № 1 "Еркетай" государственного учреждения "Алгинский районный отдел образования"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"Алгинский детский сад № 2 "Айголек" государственного учреждения "Алгинский районный отдел образования"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"Алгинский детский сад № 3 "Гулдер" государственного учреждения "Алгинский районный отдел образования"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"НурБалаБи" товарищества с ограниченной ответственностью "КасиетАБИ"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"НурБалаБи" товарищества с ограниченной ответственностью "НурБалаБи"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"Бестамакский детский сад "Болашак" государственного учреждения "Алгинский районный отдел образования"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"Маржанбулакский детский сад "Балапан" государственного учреждения "Алгинский районный отдел образования"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"Тамдинский ясли-детский сад "Жулдыз-ай" государственного учреждения "Алгинский районный отдел образования"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"Токмансайский детский сад "Айналайын" государственного учреждения "Алгинский районный отдел образования"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"Еркетай" товарищества с ограниченной ответственностью "Еркебулан Т"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"Татти бала" товарищества с ограниченной ответственностью "Татти бала"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