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74de" w14:textId="2c27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15 декабря 2017 года № 133 "Об утверждении Алгинского районного бюджета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20 декабря 2018 года № 215. Зарегистрировано Управлением юстиции Алгинского района Департамента юстиции Актюбинской области 20 декабря 2018 года № 3-3-191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15 декабря 2017 года № 133 "Об утверждении Алгинского районного бюджета на 2018-2020 годы" (зарегистрированное в реестре государственной регистрации нормативных правовых актов № 5833, опубликованное 23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"6 924 885,3" заменить цифрами "6 919 202,3";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"6 078 484,4" заменить цифрами "6 072 901,4";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"6 960 218,1" заменить цифрами "6 954 635,1";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 цифры "22 609" заменить цифрами "23 197";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 цифры "8 736"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 цифры "51 716" заменить цифрами "54 116";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 цифры "119 418" заменить цифрами "119 003";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 цифры "13 038" заменить цифрами "13 618";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Алгинского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20 декабря 2018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15 декабря 2017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6919302,3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746077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89092,9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6072901,4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6072901,4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6072901,4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6954635,1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404371,1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3307618,9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2828703,7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2747363,2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351698,2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351698,2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420678,6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1473206,3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878953,3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859814,4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162264,7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697549,7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287595,5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102915,6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388382,7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388382,7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-94210,4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20 декабря 2018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15 декабря 2017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акимов сельских округов в районном бюджете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320"/>
        <w:gridCol w:w="3033"/>
        <w:gridCol w:w="3033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123011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4362"/>
        <w:gridCol w:w="2681"/>
        <w:gridCol w:w="4402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123013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123022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123040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