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2adb3" w14:textId="b42ad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в Байганинском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6 июня 2018 года № 159. Зарегистрировано Управлением юстиции Байганинского района Департамента юстиции Актюбинской области 19 июня 2018 года № 3-4-175. Утратило силу решением Байганинского районного маслихата Актюбинской области от 24 декабря 2020 года № 399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Байганинского районного маслихата Актюбинской области от 24.12.2020 № 399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помощи", Байганинский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изменениями, внесенными решением Байганинского районного маслихата Актюбинской области от 26.11.2018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порядок оказания жилищной помощи в Байганинском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Байганинского районного маслихата" в установленном законодательном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Байганинского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маслихата Байганинского района.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Байганинского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Жанғалиев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Байганинского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Байганинского районного маслихата от 6 июня 2018 года № 159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Байганинском районе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решения Байганинского районного маслихата Актюбинской области от 25.08.2020 </w:t>
      </w:r>
      <w:r>
        <w:rPr>
          <w:rFonts w:ascii="Times New Roman"/>
          <w:b w:val="false"/>
          <w:i w:val="false"/>
          <w:color w:val="ff0000"/>
          <w:sz w:val="28"/>
        </w:rPr>
        <w:t>№ 359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Порядок оказания жилищной помощи</w:t>
      </w:r>
    </w:p>
    <w:bookmarkEnd w:id="5"/>
    <w:bookmarkStart w:name="z2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расходов на управление объектом кондоминиума и содержание общего имущества объекта кондоминиума, в том числе на капитальный ремонт общего имущества объекта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в пределах установленных норм устанавливается в размере 7 (семи) процентов от совокупного дохода семьи (гражданина).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"Байганинский районный отдел занятости и социальных программ" (далее - уполномоченный орган).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Жилищная помощь оказывается по предъявленным поставщиками счетам на оплату коммунальных услуг за счет бюджетных средств малообеспеченным семьям (гражданам),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Семья (гражданин) (либо его представитель по нотариально заверенной доверенности) вправе обратиться в некоммерческое акционерное общество "Государственная корпорация "Правительство для граждан" (далее - Государственная корпорация) или на веб–портал "электронного правительства" за назначением жилищной помощи один раз в квартал.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3-2.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составляет восемь рабочих дней.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назначается с начала месяца подачи заявления на текущий квартал.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Выплата жилищной помощи осуществляется через банки второго уровня путем перечисления начисленных сумм на лицевые счета получателей жилищной помощи.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корпорация принимает заявление посредством информационной системы и направляет его в уполномоченный орган, осуществляющий назначение жилищной помощи.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Уполномоченный орган отказывает в предоставлении жилищной помощи на основании установления недостоверности документов, представленных семьей (гражданином) (либо его представителем по нотариально заверенной доверенности), и (или) данных (сведений), содержащихся в них, и в течение 5 (пять) рабочих дней со дня подачи заявления направляет заявителю мотивированный отказ посредством веб-портала "электронного правительства" либо Государственной корпорации.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о назначении жилищной помощи либо мотивированный ответ об отказе в предоставлении услуги принимается уполномоченным органом, осуществляющим назначение жилищной помощи. Уведомление о назначении либо мотивированный ответ об отказе в назначении жилищной помощи направляется в Государственную корпорацию или "личный кабинет" в виде электронного документа.</w:t>
      </w:r>
    </w:p>
    <w:bookmarkEnd w:id="15"/>
    <w:bookmarkStart w:name="z2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Размер оказания жилищной помощи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Назначение жилищной помощи малообеспеченным семьям (гражданам) производится в соответствии нижеследующими нормами: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норма площади жилья, обеспечиваемая компенсационными мерами, составляет восемнадцать квадратных метров полезной площади на человека. Для одиноко проживающих граждан, в размере не менее однокомнатной квартиры или комнаты в общежитии;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нормы потребления электроэнергии на 1 месяц: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1 человека – 40 киловатт;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2-х человек – 60 киловатт;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3-х человек – 80 киловатт;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4-х и более человек – 100 киловатт.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содержание жилья ежемесячно: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1 человека – 18 квадратных метров полезной площади, для одиноко проживающих граждан не менее однокомнатной квартиры или комнаты в общежитии;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содержание общего имущества объекта кондоминиума: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1 человека – 18 квадратных метров полезной площади, для одиноко проживающих граждан не менее однокомнатной квартиры или комнаты в общежитии;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теплоснабжение ежемесячно: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1 человека – 18 квадратных метров полезной площади, для одиноко проживающих граждан не менее однокомнатной квартиры или комнаты в общежитии;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вывоз бытовых отходов – ежемесячно на каждого человека по тарифу;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услуги канализации – ежемесячно на каждого человека по тарифу;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услуги водоснабжения – ежемесячно на каждого человека по тарифу;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норма потребления газа – ежемесячно на каждого человека по тарифу;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платы потребления и тарифы коммунальных услуг предоставляют поставщики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Компенсация повышения тарифов абонентской платы за телефон, подключенный к сети телекоммуникаций, производится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компенсации повышения тарифов абонентской платы за оказание услуг телекоммуникаций социально защищаемым гражданам,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