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8bffd" w14:textId="638b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Иргизскому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Иргизского района Актюбинской области от 11 июня 2018 года № 88. Зарегистрировано Управлением юстиции Иргизского района Департамента юстиции Актюбинской области 9 июля 2018 года № 3-5-184.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 13898), акимат Иргизского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организации независимо от организационно-правовой формы и формы собственности по Иргизскому району на 2018 год.</w:t>
      </w:r>
    </w:p>
    <w:bookmarkEnd w:id="1"/>
    <w:p>
      <w:pPr>
        <w:spacing w:after="0"/>
        <w:ind w:left="0"/>
        <w:jc w:val="both"/>
      </w:pPr>
      <w:r>
        <w:rPr>
          <w:rFonts w:ascii="Times New Roman"/>
          <w:b w:val="false"/>
          <w:i w:val="false"/>
          <w:color w:val="000000"/>
          <w:sz w:val="28"/>
        </w:rPr>
        <w:t>
      2. Государственному учреждению "Аппарат акима Иргизского района" в установленном законодательством порядке обеспечить:</w:t>
      </w:r>
    </w:p>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Иргизского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Иргизского района.</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 Шахина.</w:t>
      </w:r>
    </w:p>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Елеусизов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