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b25c" w14:textId="7deb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Иргизскому району и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11 июня 2018 года № 87. Зарегистрировано Управлением юстиции Иргизского района Департамента юстиции Актюбинской области 9 июля 2018 года № 3-5-187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Иргизскому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Иргизского района: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акимата от 22 июля 2016 года № 139 "Об утверждении перечня автомобильных дорог общего пользования районного значения по Иргизскому району" (зарегистрированное в Реестре государственной регистрации нормативных правовых актов за № 5030, опубликованное 16 августа 2016 года в районной газете "Ырғыз");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акимата от 15 февраля 2017 года № 23 "О внесении изменений в постановление акимата Иргизского района от 22 июля 2016 года № 139 "Об утверждении перечня автомобильных дорог общего пользования районного значения по Иргизскому району" (зарегистрированное в Реестре государственной регистрации нормативных правовых актов за № 5310, опубликованное 12 апреля 2017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Иргизского района"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Упрвалении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Иргизского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Н. Кызбергенова.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ГУ "Управления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пассажирского транспорта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автомобильных дорог Актюбинской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Иргизского района от 11 июня 2018 года № 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Иргизскому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Иргизского района Актюбинской области от 30.12.2022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Кумтогай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Подьезд к селу Курылыс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Кутиколь-Жарма-Куйлыс-Жайсанбай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KD-IR-4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Иргиз-Нура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