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1411" w14:textId="fcd1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20 декабря 2017 года № 123 "Об утверждении бюджета Кызылжарского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7 декабря 2018 года № 177. Зарегистрировано Управлением юстиции Иргизского района Департамента юстиции Актюбинской области 14 декабря 2018 года № 3-5-197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Иргизского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2017 года № 123 "Об утверждении бюджета Кызылжарского сельского округа на 2018-2020 годы" (зарегистрированное в Реестре государственной регистрации нормативных правовых актов за № 5819, опубликованное от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"83 193" заменить цифрами "84 012,1";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цифры "3 123" заменить цифрами "3 127,8";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цифры "70" заменить цифрами "884,3";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"83 193" заменить цифрами "84 012,1";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Болек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7 декабря 2018 года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20 декабря 2017 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84 012,1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3 127,8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84 012,1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