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5b86" w14:textId="a365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21 февраля 2018 года № 8. Зарегистрировано Управлением юстиции Иргизского района Актюбинской области 1 марта 2018 года № 3-5-165. Утратило силу решением акима Кызылжарского сельского округа Иргизского района Актюбинской области от 12 июня 2018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Кызылжарского сельского округа Иргизского района Актюбинской области от 12.06.2018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01 февраля 2018 года № 2-17/29 аким Кызылжарского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улицах К. Сарсенбаева и А. Бимуратова села Курылыс Кызылжарского сельского округа в связи с выявлением заболевании бешенства среди животных.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Кызылжарского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Упрвалении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