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2049" w14:textId="4fa2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Кызылжарского сельского округа от 14 марта 2018 года № 10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Иргизского района Актюбинской области от 1 августа 2018 года № 30. Зарегистрировано Управлением юстиции Иргизского района Департамента юстиции Актюбинской области 6 августа 2018 года № 3-5-188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и на основании представления главного государственного ветеринарного - 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12 июля 2018 года № 2-17/221 аким Кызылжарского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по улице Достык села Жаныс би Кызылжарского сельского округа, в связи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от 14 марта 2018 года № 10 "Об установлении ограничительных мероприятий" (зарегистрированное в реестре государственной регистрации нормативных правовых актов № 3-5-171, опубликованное 30 марта 2018 года в Эталонный контрольный банк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учереждению "Аппарат акима Кызылжарского сельского округа"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