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bdfc" w14:textId="8d3b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Ащылысайского сельского округа от 30 мая 2012 года № 1 "О наименовании улиц населенных пунктов Ащылысайского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Ащылысайского сельского округа Каргалинского района Актюбинской области от 18 октября 2018 года № 1. Зарегистрировано Управлением юстиции Каргалинского района Департамента юстиции Актюбинской области 31 октября 2018 года № 3-6-176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Ащылысайского сельского округа Каргалинского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Ащылысайского округа от 30 мая 2012 года № 1 "О наименовании улиц населенных пунктов Ащылысайского сельского округа" (зарегистрированное в Реестре государственной регистрации нормативных правовых актов № 3-6-144, опубликованное 5 июля 2012 года в районной газете "Карғалы")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Ащылысайского сельского округа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слово "селосы" заменить словом "ауылы".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Ащылысайского сельского округа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