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b8ddb" w14:textId="3cb8d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Кос-Истекского сельского округа Каргалинского района Актюбинской области от 17 апреля 2018 года № 16. Зарегистрировано Управлением юстиции Каргалинского района Департамента юстиции Актюбинской области 26 апреля 2018 года № 3-6-155. Утратило силу решением акима Кос-Истекского сельского округа Каргалинского района Актюбинской области от 27 сентября 2018 года № 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Кос-Истекского сельского округа Каргалинского района Актюбинской области от 27.09.2018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государственного, ветеринарно-санитарного инспектора Каргалинской районной территориальной инспекции Комитета ветеринарного контроля и надзора Министерства сельского хозяйства Республики Казахстан от 14 марта 2018 года № 2-9-05/24 аким Кос Истекского сельского округа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улиц Бирлик, Ж. Жабаева и Ш. Балниязова в селе Кос Истек, Кос Истекского сельского округа, в связи с выявлением заболевания бруцеллез среди крупного рогатого скота.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Кос Истекского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Г.Б. Досмагамбетова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