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556c" w14:textId="93d5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 марта 2018 года № 36. Зарегистрировано Управлением юстиции Кобдинского района Актюбинской области 14 марта 2018 года № 3-7-152.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родительской платы на 2018 год по Кобдинскому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Кобдинского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Б.Кулова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марта 2018 года № 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"Аппарат Акима Кобдинского сельского округа Кобдинского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в селе "Калиновка"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"Каусар"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"Балақай"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"Болашақ"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"Кұлагер"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"Нұрлы болашақ" государственного учреждения "Аппарат Акима Кобдинского сельского округа Кобдинского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"Гаухар"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"Еркетай"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