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546a" w14:textId="25254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Кобдинскому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26 апреля 2018 года № 74. Зарегистрировано Управлением юстиции Кобдинского района Департамента юстиции Актюбинской области 5 мая 2018 года № 3-7-165.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Кобдинскому району на 2018 год.</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Кобдинского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Кобдинского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Кобдинского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Кобдинского района Е. Калдыгулова.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