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34e83" w14:textId="c034e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Кобдинскому району на 2018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Кобдинского района Актюбинской области от 26 апреля 2018 года № 75. Зарегистрировано Управлением юстиции Кобдинского района Департамента юстиции Актюбинской области 5 мая 2018 года № 3-7-166. Прекращено действие в связи с истечением срока</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(зарегистрированное в реестре государственной регистрации нормативных правовых актов № 13898), акимат Кобдинского района ПОСТАНОВЛЯЕТ:</w:t>
      </w:r>
    </w:p>
    <w:bookmarkEnd w:id="0"/>
    <w:bookmarkStart w:name="z3" w:id="1"/>
    <w:p>
      <w:pPr>
        <w:spacing w:after="0"/>
        <w:ind w:left="0"/>
        <w:jc w:val="both"/>
      </w:pPr>
      <w:r>
        <w:rPr>
          <w:rFonts w:ascii="Times New Roman"/>
          <w:b w:val="false"/>
          <w:i w:val="false"/>
          <w:color w:val="000000"/>
          <w:sz w:val="28"/>
        </w:rPr>
        <w:t>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двух процентов от списочной численности работников организации независимо от организационно-правовой формы и формы собственности по Кобдинскому району на 2018 год.</w:t>
      </w:r>
    </w:p>
    <w:bookmarkEnd w:id="1"/>
    <w:bookmarkStart w:name="z4" w:id="2"/>
    <w:p>
      <w:pPr>
        <w:spacing w:after="0"/>
        <w:ind w:left="0"/>
        <w:jc w:val="both"/>
      </w:pPr>
      <w:r>
        <w:rPr>
          <w:rFonts w:ascii="Times New Roman"/>
          <w:b w:val="false"/>
          <w:i w:val="false"/>
          <w:color w:val="000000"/>
          <w:sz w:val="28"/>
        </w:rPr>
        <w:t>
      2. Государственному учреждению "Отдел занятости и социальных программ Кобдинского района"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Управлении юстиции Кобдинского района;</w:t>
      </w:r>
    </w:p>
    <w:p>
      <w:pPr>
        <w:spacing w:after="0"/>
        <w:ind w:left="0"/>
        <w:jc w:val="both"/>
      </w:pPr>
      <w:r>
        <w:rPr>
          <w:rFonts w:ascii="Times New Roman"/>
          <w:b w:val="false"/>
          <w:i w:val="false"/>
          <w:color w:val="000000"/>
          <w:sz w:val="28"/>
        </w:rPr>
        <w:t>
      2)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постановления на интернет-ресурсе акимата Кобдинского района.</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Кобдинского района Е. Калдыгулова.</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Шермаганбет</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