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959a" w14:textId="46b9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наименований, индексов и перечня автомобильных дорог общего пользования районного значения по Кобдинскому району и признании утратившими силу некоторых постановлений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21 мая 2018 года № 99. Зарегистрировано Управлением юстиции Кобдинского района Департамента юстиции Актюбинской области 11 июня 2018 года № 3-7-168.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Кобдинского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наименования, индексы и перечень автомобильных дорог общего пользования районного значения по Кобдинскому району Актюбинской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 Кобдинского района: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Кобдинского района от 14 января 2016 года № 12 "Об утверждении перечня автомобильных дорог общего пользования районного значения по Кобдинскому району" (зарегистрированное в Реестре государственной регистрации нормативных правовых актов за № 4745, опубликованное 25 февраля 2016 года в районной газете "Қобда");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Кобдинского района от 24 апреля 2017 года № 77 "О внесении изменений в постановление акимата Хобдинского района от 14 января 2016 года № 12 "Об утверждении перечня автомобильных дорог общего пользования районного значения по Хобдинскому району" (зарегистрированное в Реестре государственной регистрации нормативных правовых актов за № 5488, опубликованное 25 мая 2017 года в районной газете "Қобда").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"Кобдинский районный отдел жилищно-коммунального хозяйства, пассажирского транспорта и автомобильных дорог"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Управлении юстиции Кобдинского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Е. Калдыгулова.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Шермаганбет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ГУ "Управления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пассажирского транспорта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автомобильных дорог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21 мая 2018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Кобдинского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2018 года № 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Наименования, индексы и перечень автомобильных дорог общего пользования районного значения по Кобдинскому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акимата Кобдинского района Актюбинской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4984"/>
        <w:gridCol w:w="3240"/>
        <w:gridCol w:w="2668"/>
      </w:tblGrid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KD-KO-66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Кобда-Сарбулак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KD-KO-67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"Самара-Шымкент" - Бестау-Жарсай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KD-KO-68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Бегалы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KD-KO-69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Бескудык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KD-KO-70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Білтабан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KD-KO-71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Талдысай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KD-KO-72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Әлия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KD-KO-73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Жарсай ІІ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KD-KO-74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Терисаккан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KD-KO-76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Бестау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KD-KO-77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Жиренкопа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KD-KO-78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Кок-уй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KD-KO-79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Жарык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KD-KО-80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Курсай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KD-KO-82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Отек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KD-KO-83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Булак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KD-KO-84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Егіндібулак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KD-KO-85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Кызылжар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KD-KO-86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Канай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KD-KO-87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Байтак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KD-KO-88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Каракемер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