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bf60f" w14:textId="a8bf6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Булакского сельского округа Кобдинского района Актюбинской области от 7 июня 2018 года № 6. Зарегистрировано Управлением юстиции Кобдинского района Департамента юстиции Актюбинской области 12 июня 2018 года № 3-7-169. Утратило силу решением акима Булакского сельского округа Кобдинского района Актюбинской области от 22 мая 2019 года №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Булакского сельского округа Кобдинского района Актюбинской области от 22.05.2019 № 13 (вводится в действии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самоуправления в Республике Казахстан" с пунктом 7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>, Закона Республики Казахстан от 10 июля 2002 года "О ветеринарии" и на основании представления руководителя Кобдинской районной территориальной инспекции Комитета ветеринарного контроля и надзора Министерства сельского хозяйства Республики Казахстан от 17 мая 2018 года № 2-10-3/130, аким Булакского сельского округа Кобдинского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села Алия Булакского сельского округа, в связи с выявлением болезни бруцеллез среди крупного рогатого скота.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Булакского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Альбетов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