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ea0b" w14:textId="f0fe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Каратогайского сельского округа от 11 декабря 2008 года № 1 "О присвоении наименования улицам села Каратогай"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Каратогайского сельского округа Мартукского района Актюбинской области от 19 ноября 2018 года № 1. Зарегистрировано Управлением юстиции Мартукского района Департамента юстиции Актюбинской области 11 декабря 2018 года № 3-8-203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Каратогайского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Каратогайского сельского округа от 11 декабря 2008 года № 1 "О присвоении наименования улицам села Каратогай" (зарегистрированное в Реестре государственной регистрации нормативных правовых актов № 3-8-64, опубликованное 14 января 2009 года в районной газете "Мәртөк тынысы")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аким Каратогайского сельского округа РЕШИЛ:".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Серикжанов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