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fa90" w14:textId="a01f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Мугалжарскому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 марта 2018 года № 81. Зарегистрировано Управлением юстиции Мугалжарского района Актюбинской области 16 марта 2018 года № 3-9-182.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(зарегистрированного в Реестре государственной регистрации нормативных правовых актов за № 14010),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Мугалжарскому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постановления акимата Мугалжарского района Актюбинской области от 26.12.2018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"Мугалжарский районный отдел занятости и социальных программ"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Управление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Мугалжарского района.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Кобландина Г.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