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a1f4" w14:textId="010a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12 декабря 2017 года № 129 "Об утверждении Мугалжарского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 марта 2018 года № 169. Зарегистрировано Управлением юстиции Мугалжарского района Актюбинской области 19 марта 2018 года № 3-9-186.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декабря 2017 года №129 "Об утверждении Мугалжарского районного бюджета на 2018-2020 годы" (зарегистрированное в реестре государственной регистрации нормативных правовых актов за №5796, опубликованное 17 января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"12 030 150,0" заменить цифрами "12 549 879,0";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"8 575 916,0" заменить цифрами "8 875 916,0";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"306 260,0" заменить цифрами "506 260,0";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цифры "3 122 974,0" заменить цифрами "3 142 703,0";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– цифры "12 416 926,7" заменить цифрами "12 936 662,8";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капитальные расходы подведомственных государственных организаций образования – 5 600,0 тысяч тенге;";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общеобразовательное обучение (хоккейный корт) – 5 835,0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котельной биоочистного сооружения города Жем – 3 294,0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двадцатым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новой сети водоснабжения к новым индивидуальным жилым домам в 9-10 квартале микрорайона Самал города Кандыагаш – 5 000,0 тысяч тенге;".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2018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12 549 879,0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9 075 916,0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7 833 516,0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7 776 044,0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3 142 703,0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3 142 703,0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3 142 703,0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1114"/>
        <w:gridCol w:w="1114"/>
        <w:gridCol w:w="5122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12 936 662,8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538 125,1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304 289,0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140 721,0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4 791 238,0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300 748,0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300 748,0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3 926 432,0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3 795 802,0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3 700 594,0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646 764,0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286 338,0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2 243 165,0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1 333 613,0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129 435,0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1 009 170,0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866 505,0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858 079,0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812 785,0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373 914,0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158 468,0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769 771,6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769 771,6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750 271,6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682 713,6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149 291,0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Программа развитие регионов до 2020 года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3 101 225,1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3 101 225,1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3 101 225,1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404 175,0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521 817,0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-921 229,8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921 229,8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386 783,8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386 783,8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386 783,8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