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4e26" w14:textId="0954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по Мугалжарскому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4 мая 2018 года № 194. Зарегистрировано Управлением юстиции Мугалжарского района Департамента юстиции Актюбинской области 23 мая 2018 года № 3-9-199.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Мугалжарскому району на 2018-2019 годы.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