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746d" w14:textId="96e7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22 декабря 2017 года № 143 "Об утверждении бюджета Аккемирского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сентября 2018 года № 234. Зарегистрировано Управлением юстиции Мугалжарского района Департамента юстиции Актюбинской области 26 сентября 2018 года № 3-9-210.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143 "Об утверждении бюджета Аккемирского сельского округа на 2018-2020 годы" (зарегистрированное в реестре государственной регистрации нормативных правовых актов за № 5845,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"53 160,5" заменить цифрами "55 810,5";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"49 831,0" заменить цифрами "52 481,0";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"53 160,5" заменить цифрами "55 810,5";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"10 744,0" заменить цифрами "13 394,0".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временно осуществляющий полномочия секретаря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