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8963" w14:textId="dda8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Мугалжарского районного маслихата от 30 января 2018 года № 151 "Об утверждении Плана по управлению пастбищами и их использованию по Мугалжарскому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5 декабря 2018 года № 256. Зарегистрировано Управлением юстиции Мугалжарского района Департамента юстиции Актюбинской области 12 декабря 2018 года № 3-9-224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января 2018 года №151 "Об утверждении Плана по управлению пастбищами и их использованию по Мугалжарскому району на 2018-2019 годы" зарегистрированное в реестре государственной регистрации нормативных правовых актов № 3-9-177, опубликованное 7 марта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